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5F14" w:rsidRPr="0010314E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10314E">
        <w:rPr>
          <w:rFonts w:ascii="Trebuchet MS" w:eastAsia="Droid Serif" w:hAnsi="Trebuchet MS" w:cs="Droid Serif"/>
        </w:rPr>
        <w:tab/>
      </w:r>
      <w:r w:rsidRPr="0010314E">
        <w:rPr>
          <w:rFonts w:ascii="Trebuchet MS" w:eastAsia="Droid Serif" w:hAnsi="Trebuchet MS" w:cs="Droid Serif"/>
        </w:rPr>
        <w:tab/>
      </w:r>
      <w:r w:rsidR="004C3591" w:rsidRPr="0010314E">
        <w:rPr>
          <w:rFonts w:ascii="Trebuchet MS" w:eastAsia="Droid Serif" w:hAnsi="Trebuchet MS" w:cs="Droid Serif"/>
        </w:rPr>
        <w:tab/>
      </w:r>
      <w:r w:rsidR="00645C55" w:rsidRPr="0010314E">
        <w:rPr>
          <w:rFonts w:ascii="Trebuchet MS" w:eastAsia="Droid Serif" w:hAnsi="Trebuchet MS" w:cs="Droid Serif"/>
          <w:b/>
          <w:bCs/>
          <w:szCs w:val="28"/>
        </w:rPr>
        <w:t>8</w:t>
      </w:r>
      <w:r w:rsidR="00645C55" w:rsidRPr="0010314E">
        <w:rPr>
          <w:rFonts w:ascii="Trebuchet MS" w:eastAsia="Droid Serif" w:hAnsi="Trebuchet MS" w:cs="Droid Serif"/>
          <w:b/>
          <w:bCs/>
          <w:szCs w:val="28"/>
          <w:vertAlign w:val="superscript"/>
        </w:rPr>
        <w:t>th</w:t>
      </w:r>
      <w:r w:rsidR="00645C55" w:rsidRPr="0010314E">
        <w:rPr>
          <w:rFonts w:ascii="Trebuchet MS" w:eastAsia="Droid Serif" w:hAnsi="Trebuchet MS" w:cs="Droid Serif"/>
          <w:b/>
          <w:bCs/>
          <w:szCs w:val="28"/>
        </w:rPr>
        <w:t xml:space="preserve"> </w:t>
      </w:r>
      <w:r w:rsidRPr="0010314E">
        <w:rPr>
          <w:rFonts w:ascii="Trebuchet MS" w:eastAsia="Droid Serif" w:hAnsi="Trebuchet MS" w:cs="Droid Serif"/>
          <w:b/>
          <w:bCs/>
          <w:szCs w:val="28"/>
        </w:rPr>
        <w:t>Gra</w:t>
      </w:r>
      <w:r w:rsidR="008A39E3" w:rsidRPr="0010314E">
        <w:rPr>
          <w:rFonts w:ascii="Trebuchet MS" w:eastAsia="Droid Serif" w:hAnsi="Trebuchet MS" w:cs="Droid Serif"/>
          <w:b/>
          <w:bCs/>
          <w:szCs w:val="28"/>
        </w:rPr>
        <w:t>d</w:t>
      </w:r>
      <w:r w:rsidR="00F96353" w:rsidRPr="0010314E">
        <w:rPr>
          <w:rFonts w:ascii="Trebuchet MS" w:eastAsia="Droid Serif" w:hAnsi="Trebuchet MS" w:cs="Droid Serif"/>
          <w:b/>
          <w:bCs/>
          <w:szCs w:val="28"/>
        </w:rPr>
        <w:t>e Science Homework</w:t>
      </w:r>
      <w:r w:rsidR="0053321F">
        <w:rPr>
          <w:rFonts w:ascii="Trebuchet MS" w:eastAsia="Droid Serif" w:hAnsi="Trebuchet MS" w:cs="Droid Serif"/>
          <w:b/>
          <w:bCs/>
          <w:szCs w:val="28"/>
        </w:rPr>
        <w:t xml:space="preserve"> Menu Week #17</w:t>
      </w:r>
    </w:p>
    <w:p w:rsidR="00EF5F14" w:rsidRPr="0010314E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8"/>
        </w:rPr>
      </w:pPr>
    </w:p>
    <w:p w:rsidR="00EF5F14" w:rsidRPr="0010314E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  <w:u w:val="single"/>
        </w:rPr>
        <w:t>Directions:</w:t>
      </w:r>
      <w:r w:rsidRPr="0010314E">
        <w:rPr>
          <w:rFonts w:ascii="Trebuchet MS" w:eastAsia="Droid Serif" w:hAnsi="Trebuchet MS" w:cs="Droid Serif"/>
          <w:bCs/>
          <w:szCs w:val="24"/>
        </w:rPr>
        <w:t xml:space="preserve"> You are to perform the following tasks on </w:t>
      </w:r>
      <w:r w:rsidR="006D3C03" w:rsidRPr="0010314E">
        <w:rPr>
          <w:rFonts w:ascii="Trebuchet MS" w:eastAsia="Droid Serif" w:hAnsi="Trebuchet MS" w:cs="Droid Serif"/>
          <w:bCs/>
          <w:szCs w:val="24"/>
        </w:rPr>
        <w:t>SEPARATE SHEETS OF PAPER</w:t>
      </w:r>
      <w:r w:rsidRPr="0010314E">
        <w:rPr>
          <w:rFonts w:ascii="Trebuchet MS" w:eastAsia="Droid Serif" w:hAnsi="Trebuchet MS" w:cs="Droid Serif"/>
          <w:bCs/>
          <w:szCs w:val="24"/>
        </w:rPr>
        <w:t xml:space="preserve"> and </w:t>
      </w:r>
      <w:r w:rsidR="00C8669A" w:rsidRPr="0010314E">
        <w:rPr>
          <w:rFonts w:ascii="Trebuchet MS" w:eastAsia="Droid Serif" w:hAnsi="Trebuchet MS" w:cs="Droid Serif"/>
          <w:bCs/>
          <w:szCs w:val="24"/>
        </w:rPr>
        <w:t xml:space="preserve">submit on Friday, </w:t>
      </w:r>
      <w:r w:rsidR="003C0FD9" w:rsidRPr="0010314E">
        <w:rPr>
          <w:rFonts w:ascii="Trebuchet MS" w:eastAsia="Droid Serif" w:hAnsi="Trebuchet MS" w:cs="Droid Serif"/>
          <w:bCs/>
          <w:szCs w:val="24"/>
        </w:rPr>
        <w:t>March 7th</w:t>
      </w:r>
      <w:r w:rsidR="003C0AE8" w:rsidRPr="0010314E">
        <w:rPr>
          <w:rFonts w:ascii="Trebuchet MS" w:eastAsia="Droid Serif" w:hAnsi="Trebuchet MS" w:cs="Droid Serif"/>
          <w:bCs/>
          <w:szCs w:val="24"/>
        </w:rPr>
        <w:t>.</w:t>
      </w:r>
      <w:r w:rsidRPr="0010314E">
        <w:rPr>
          <w:rFonts w:ascii="Trebuchet MS" w:eastAsia="Droid Serif" w:hAnsi="Trebuchet MS" w:cs="Droid Serif"/>
          <w:bCs/>
          <w:szCs w:val="24"/>
        </w:rPr>
        <w:t xml:space="preserve"> Each task is worth a specific amount of points. </w:t>
      </w:r>
      <w:proofErr w:type="gramStart"/>
      <w:r w:rsidRPr="0010314E">
        <w:rPr>
          <w:rFonts w:ascii="Trebuchet MS" w:eastAsia="Droid Serif" w:hAnsi="Trebuchet MS" w:cs="Droid Serif"/>
          <w:bCs/>
          <w:szCs w:val="24"/>
        </w:rPr>
        <w:t>You NEED TO COMPLETE 20 POINTS worth of Homework to receive full credit.</w:t>
      </w:r>
      <w:proofErr w:type="gramEnd"/>
    </w:p>
    <w:p w:rsidR="004E1818" w:rsidRPr="0010314E" w:rsidRDefault="004E1818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Cs w:val="24"/>
        </w:rPr>
      </w:pPr>
      <w:r w:rsidRPr="0010314E">
        <w:rPr>
          <w:rFonts w:ascii="Trebuchet MS" w:eastAsia="Droid Serif" w:hAnsi="Trebuchet MS" w:cs="Droid Serif"/>
          <w:b/>
          <w:szCs w:val="24"/>
        </w:rPr>
        <w:t>1. Define the following terms</w:t>
      </w:r>
      <w:r w:rsidR="00EF5F14" w:rsidRPr="0010314E">
        <w:rPr>
          <w:rFonts w:ascii="Trebuchet MS" w:eastAsia="Droid Serif" w:hAnsi="Trebuchet MS" w:cs="Droid Serif"/>
          <w:b/>
          <w:szCs w:val="24"/>
        </w:rPr>
        <w:t xml:space="preserve">: </w:t>
      </w:r>
      <w:r w:rsidR="00EF5F14" w:rsidRPr="0010314E">
        <w:rPr>
          <w:rFonts w:ascii="Trebuchet MS" w:eastAsia="Droid Serif" w:hAnsi="Trebuchet MS" w:cs="Droid Serif"/>
          <w:b/>
          <w:bCs/>
          <w:szCs w:val="24"/>
        </w:rPr>
        <w:t>(5 Points)</w:t>
      </w:r>
    </w:p>
    <w:p w:rsidR="00813910" w:rsidRPr="0010314E" w:rsidRDefault="004E1818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/>
          <w:bCs/>
          <w:szCs w:val="24"/>
        </w:rPr>
        <w:tab/>
      </w:r>
      <w:r w:rsidRPr="0010314E">
        <w:rPr>
          <w:rFonts w:ascii="Trebuchet MS" w:eastAsia="Droid Serif" w:hAnsi="Trebuchet MS" w:cs="Droid Serif"/>
          <w:bCs/>
          <w:szCs w:val="24"/>
        </w:rPr>
        <w:t>a.</w:t>
      </w:r>
      <w:r w:rsidR="004212D5" w:rsidRPr="0010314E">
        <w:rPr>
          <w:rFonts w:ascii="Trebuchet MS" w:eastAsia="Droid Serif" w:hAnsi="Trebuchet MS" w:cs="Droid Serif"/>
          <w:bCs/>
          <w:szCs w:val="24"/>
        </w:rPr>
        <w:t xml:space="preserve"> </w:t>
      </w:r>
      <w:proofErr w:type="gramStart"/>
      <w:r w:rsidR="004212D5" w:rsidRPr="0010314E">
        <w:rPr>
          <w:rFonts w:ascii="Trebuchet MS" w:eastAsia="Droid Serif" w:hAnsi="Trebuchet MS" w:cs="Droid Serif"/>
          <w:bCs/>
          <w:szCs w:val="24"/>
        </w:rPr>
        <w:t>work</w:t>
      </w:r>
      <w:proofErr w:type="gramEnd"/>
    </w:p>
    <w:p w:rsidR="00813910" w:rsidRPr="0010314E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</w:rPr>
        <w:tab/>
        <w:t xml:space="preserve">b. </w:t>
      </w:r>
      <w:proofErr w:type="gramStart"/>
      <w:r w:rsidR="004212D5" w:rsidRPr="0010314E">
        <w:rPr>
          <w:rFonts w:ascii="Trebuchet MS" w:eastAsia="Droid Serif" w:hAnsi="Trebuchet MS" w:cs="Droid Serif"/>
          <w:bCs/>
          <w:szCs w:val="24"/>
        </w:rPr>
        <w:t>power</w:t>
      </w:r>
      <w:proofErr w:type="gramEnd"/>
    </w:p>
    <w:p w:rsidR="00813910" w:rsidRPr="0010314E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</w:rPr>
        <w:tab/>
        <w:t>c.</w:t>
      </w:r>
      <w:r w:rsidR="004212D5" w:rsidRPr="0010314E">
        <w:rPr>
          <w:rFonts w:ascii="Trebuchet MS" w:eastAsia="Droid Serif" w:hAnsi="Trebuchet MS" w:cs="Droid Serif"/>
          <w:bCs/>
          <w:szCs w:val="24"/>
        </w:rPr>
        <w:t xml:space="preserve"> </w:t>
      </w:r>
      <w:proofErr w:type="gramStart"/>
      <w:r w:rsidR="004212D5" w:rsidRPr="0010314E">
        <w:rPr>
          <w:rFonts w:ascii="Trebuchet MS" w:eastAsia="Droid Serif" w:hAnsi="Trebuchet MS" w:cs="Droid Serif"/>
          <w:bCs/>
          <w:szCs w:val="24"/>
        </w:rPr>
        <w:t>energy</w:t>
      </w:r>
      <w:proofErr w:type="gramEnd"/>
    </w:p>
    <w:p w:rsidR="00813910" w:rsidRPr="0010314E" w:rsidRDefault="00813910" w:rsidP="008139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</w:rPr>
        <w:tab/>
        <w:t xml:space="preserve">d. </w:t>
      </w:r>
      <w:proofErr w:type="gramStart"/>
      <w:r w:rsidR="004212D5" w:rsidRPr="0010314E">
        <w:rPr>
          <w:rFonts w:ascii="Trebuchet MS" w:eastAsia="Droid Serif" w:hAnsi="Trebuchet MS" w:cs="Droid Serif"/>
          <w:bCs/>
          <w:szCs w:val="24"/>
        </w:rPr>
        <w:t>kinetic</w:t>
      </w:r>
      <w:proofErr w:type="gramEnd"/>
      <w:r w:rsidR="004212D5" w:rsidRPr="0010314E">
        <w:rPr>
          <w:rFonts w:ascii="Trebuchet MS" w:eastAsia="Droid Serif" w:hAnsi="Trebuchet MS" w:cs="Droid Serif"/>
          <w:bCs/>
          <w:szCs w:val="24"/>
        </w:rPr>
        <w:t xml:space="preserve"> energy</w:t>
      </w:r>
    </w:p>
    <w:p w:rsidR="00C8669A" w:rsidRPr="0010314E" w:rsidRDefault="004212D5" w:rsidP="004212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</w:rPr>
        <w:tab/>
        <w:t xml:space="preserve">e. </w:t>
      </w:r>
      <w:proofErr w:type="gramStart"/>
      <w:r w:rsidRPr="0010314E">
        <w:rPr>
          <w:rFonts w:ascii="Trebuchet MS" w:eastAsia="Droid Serif" w:hAnsi="Trebuchet MS" w:cs="Droid Serif"/>
          <w:bCs/>
          <w:szCs w:val="24"/>
        </w:rPr>
        <w:t>potential</w:t>
      </w:r>
      <w:proofErr w:type="gramEnd"/>
      <w:r w:rsidRPr="0010314E">
        <w:rPr>
          <w:rFonts w:ascii="Trebuchet MS" w:eastAsia="Droid Serif" w:hAnsi="Trebuchet MS" w:cs="Droid Serif"/>
          <w:bCs/>
          <w:szCs w:val="24"/>
        </w:rPr>
        <w:t xml:space="preserve"> energy </w:t>
      </w:r>
    </w:p>
    <w:p w:rsidR="00C772C0" w:rsidRPr="0010314E" w:rsidRDefault="00C8669A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Cs w:val="24"/>
        </w:rPr>
      </w:pPr>
      <w:r w:rsidRPr="0010314E">
        <w:rPr>
          <w:rFonts w:ascii="Trebuchet MS" w:eastAsia="Droid Serif" w:hAnsi="Trebuchet MS" w:cs="Droid Serif"/>
          <w:bCs/>
          <w:szCs w:val="24"/>
        </w:rPr>
        <w:tab/>
      </w:r>
      <w:r w:rsidR="00D163B2" w:rsidRPr="0010314E">
        <w:rPr>
          <w:rFonts w:ascii="Trebuchet MS" w:eastAsia="Droid Serif" w:hAnsi="Trebuchet MS" w:cs="Droid Serif"/>
          <w:bCs/>
          <w:szCs w:val="24"/>
        </w:rPr>
        <w:tab/>
      </w:r>
    </w:p>
    <w:p w:rsidR="002A4C00" w:rsidRPr="0010314E" w:rsidRDefault="00C772C0" w:rsidP="001E35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10314E">
        <w:rPr>
          <w:rFonts w:ascii="Trebuchet MS" w:eastAsia="Droid Serif" w:hAnsi="Trebuchet MS" w:cs="Droid Serif"/>
          <w:szCs w:val="24"/>
        </w:rPr>
        <w:t>2</w:t>
      </w:r>
      <w:r w:rsidR="001E3522" w:rsidRPr="0010314E">
        <w:rPr>
          <w:rFonts w:ascii="Trebuchet MS" w:eastAsia="Droid Serif" w:hAnsi="Trebuchet MS" w:cs="Droid Serif"/>
          <w:szCs w:val="24"/>
        </w:rPr>
        <w:t xml:space="preserve">. </w:t>
      </w:r>
      <w:r w:rsidR="004212D5" w:rsidRPr="0010314E">
        <w:rPr>
          <w:rFonts w:ascii="Trebuchet MS" w:eastAsia="Droid Serif" w:hAnsi="Trebuchet MS" w:cs="Droid Serif"/>
          <w:b/>
          <w:szCs w:val="24"/>
        </w:rPr>
        <w:t>Work</w:t>
      </w:r>
      <w:r w:rsidR="00813910" w:rsidRPr="0010314E">
        <w:rPr>
          <w:rFonts w:ascii="Trebuchet MS" w:eastAsia="Droid Serif" w:hAnsi="Trebuchet MS" w:cs="Droid Serif"/>
          <w:b/>
          <w:szCs w:val="24"/>
        </w:rPr>
        <w:t xml:space="preserve"> Problems (5 Points)</w:t>
      </w:r>
    </w:p>
    <w:p w:rsidR="004212D5" w:rsidRPr="0010314E" w:rsidRDefault="004212D5" w:rsidP="004212D5">
      <w:pPr>
        <w:ind w:left="360"/>
        <w:rPr>
          <w:rFonts w:ascii="Trebuchet MS" w:hAnsi="Trebuchet MS"/>
        </w:rPr>
      </w:pPr>
      <w:r w:rsidRPr="0010314E">
        <w:rPr>
          <w:rFonts w:ascii="Trebuchet MS" w:hAnsi="Trebuchet MS"/>
        </w:rPr>
        <w:t>1.</w:t>
      </w:r>
      <w:r w:rsidRPr="0010314E">
        <w:rPr>
          <w:rFonts w:ascii="Trebuchet MS" w:hAnsi="Trebuchet MS"/>
          <w:b/>
        </w:rPr>
        <w:t xml:space="preserve"> </w:t>
      </w:r>
      <w:r w:rsidRPr="0010314E">
        <w:rPr>
          <w:rFonts w:ascii="Trebuchet MS" w:hAnsi="Trebuchet MS"/>
        </w:rPr>
        <w:t xml:space="preserve">While working out at the gym, Ms. Overton uses her arms to exert a force of 200 N each time she lifts a weight 1 meter (She’s doing bicep curls). How much TOTAL work does Ms. Overton do in 6 lifts? </w:t>
      </w:r>
    </w:p>
    <w:p w:rsidR="004212D5" w:rsidRPr="0010314E" w:rsidRDefault="004212D5" w:rsidP="004212D5">
      <w:pPr>
        <w:ind w:left="360"/>
        <w:rPr>
          <w:rFonts w:ascii="Trebuchet MS" w:hAnsi="Trebuchet MS"/>
          <w:i/>
        </w:rPr>
      </w:pPr>
      <w:r w:rsidRPr="0010314E">
        <w:rPr>
          <w:rFonts w:ascii="Trebuchet MS" w:hAnsi="Trebuchet MS"/>
        </w:rPr>
        <w:t xml:space="preserve">2. A mother bird uses 5 N of force to lift the baby bird 4 meters off the ground. How much work does </w:t>
      </w:r>
      <w:r w:rsidRPr="0010314E">
        <w:rPr>
          <w:rFonts w:ascii="Trebuchet MS" w:hAnsi="Trebuchet MS"/>
        </w:rPr>
        <w:tab/>
        <w:t>the mother bird use?</w:t>
      </w:r>
    </w:p>
    <w:p w:rsidR="004212D5" w:rsidRPr="0010314E" w:rsidRDefault="004212D5" w:rsidP="004212D5">
      <w:pPr>
        <w:ind w:left="360"/>
        <w:rPr>
          <w:rFonts w:ascii="Trebuchet MS" w:hAnsi="Trebuchet MS"/>
        </w:rPr>
      </w:pPr>
      <w:r w:rsidRPr="0010314E">
        <w:rPr>
          <w:rFonts w:ascii="Trebuchet MS" w:hAnsi="Trebuchet MS"/>
        </w:rPr>
        <w:t>3.</w:t>
      </w:r>
      <w:r w:rsidRPr="0010314E">
        <w:rPr>
          <w:rFonts w:ascii="Trebuchet MS" w:hAnsi="Trebuchet MS"/>
          <w:i/>
        </w:rPr>
        <w:t xml:space="preserve"> </w:t>
      </w:r>
      <w:r w:rsidRPr="0010314E">
        <w:rPr>
          <w:rFonts w:ascii="Trebuchet MS" w:hAnsi="Trebuchet MS"/>
        </w:rPr>
        <w:t>How much work do I do if I pull a shopping cart 10 meters with a force of 15 N?</w:t>
      </w:r>
    </w:p>
    <w:p w:rsidR="004212D5" w:rsidRPr="0010314E" w:rsidRDefault="004212D5" w:rsidP="004212D5">
      <w:pPr>
        <w:ind w:left="360"/>
        <w:rPr>
          <w:rFonts w:ascii="Trebuchet MS" w:hAnsi="Trebuchet MS"/>
        </w:rPr>
      </w:pPr>
      <w:r w:rsidRPr="0010314E">
        <w:rPr>
          <w:rFonts w:ascii="Trebuchet MS" w:hAnsi="Trebuchet MS"/>
        </w:rPr>
        <w:t>4. Give an example of a situation in which NO work is being done. Explain your example.</w:t>
      </w:r>
    </w:p>
    <w:p w:rsidR="004212D5" w:rsidRPr="0010314E" w:rsidRDefault="004212D5" w:rsidP="004212D5">
      <w:pPr>
        <w:ind w:left="360"/>
        <w:rPr>
          <w:rFonts w:ascii="Trebuchet MS" w:hAnsi="Trebuchet MS"/>
        </w:rPr>
      </w:pPr>
      <w:r w:rsidRPr="0010314E">
        <w:rPr>
          <w:rFonts w:ascii="Trebuchet MS" w:hAnsi="Trebuchet MS"/>
        </w:rPr>
        <w:t>5. Give an example of a time when you did work. Explain your example.</w:t>
      </w:r>
    </w:p>
    <w:p w:rsidR="00813910" w:rsidRPr="0010314E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</w:p>
    <w:p w:rsidR="007708A8" w:rsidRPr="0010314E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10314E">
        <w:rPr>
          <w:rFonts w:ascii="Trebuchet MS" w:hAnsi="Trebuchet MS"/>
        </w:rPr>
        <w:t>3.</w:t>
      </w:r>
      <w:r w:rsidR="00F01B30" w:rsidRPr="0010314E">
        <w:rPr>
          <w:rFonts w:ascii="Trebuchet MS" w:hAnsi="Trebuchet MS"/>
          <w:b/>
        </w:rPr>
        <w:t>Power</w:t>
      </w:r>
      <w:r w:rsidRPr="0010314E">
        <w:rPr>
          <w:rFonts w:ascii="Trebuchet MS" w:hAnsi="Trebuchet MS"/>
          <w:b/>
        </w:rPr>
        <w:t xml:space="preserve"> Problems (5 Points)</w:t>
      </w:r>
    </w:p>
    <w:p w:rsidR="00F01B30" w:rsidRPr="0010314E" w:rsidRDefault="00F01B30" w:rsidP="00F01B30">
      <w:pPr>
        <w:numPr>
          <w:ilvl w:val="0"/>
          <w:numId w:val="8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>The elevator is able to do 600 J of work in 3 seconds. What is the power output?</w:t>
      </w:r>
    </w:p>
    <w:p w:rsidR="00F01B30" w:rsidRPr="0010314E" w:rsidRDefault="00F01B30" w:rsidP="00F01B30">
      <w:pPr>
        <w:numPr>
          <w:ilvl w:val="0"/>
          <w:numId w:val="8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>I do 50 J of work in 20 seconds. What is my power?</w:t>
      </w:r>
    </w:p>
    <w:p w:rsidR="00F01B30" w:rsidRPr="0010314E" w:rsidRDefault="00F01B30" w:rsidP="00F01B30">
      <w:pPr>
        <w:numPr>
          <w:ilvl w:val="0"/>
          <w:numId w:val="8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>If your power is 20 Watts, and you want to do 60 J of work, how long will it take you?</w:t>
      </w:r>
    </w:p>
    <w:p w:rsidR="00F01B30" w:rsidRPr="0010314E" w:rsidRDefault="00F01B30" w:rsidP="00F01B30">
      <w:pPr>
        <w:numPr>
          <w:ilvl w:val="0"/>
          <w:numId w:val="8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>Your power is 50 Watts, and it takes you 10 seconds to lift weights. How much work did you have to do to lift the weights?</w:t>
      </w:r>
    </w:p>
    <w:p w:rsidR="00F01B30" w:rsidRPr="0010314E" w:rsidRDefault="00F01B30" w:rsidP="00F01B30">
      <w:pPr>
        <w:numPr>
          <w:ilvl w:val="0"/>
          <w:numId w:val="8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 xml:space="preserve">Explain the </w:t>
      </w:r>
      <w:r w:rsidRPr="0010314E">
        <w:rPr>
          <w:rFonts w:ascii="Trebuchet MS" w:hAnsi="Trebuchet MS"/>
          <w:b/>
        </w:rPr>
        <w:t>difference</w:t>
      </w:r>
      <w:r w:rsidRPr="0010314E">
        <w:rPr>
          <w:rFonts w:ascii="Trebuchet MS" w:hAnsi="Trebuchet MS"/>
        </w:rPr>
        <w:t xml:space="preserve"> between work and power. </w:t>
      </w:r>
    </w:p>
    <w:p w:rsidR="00813910" w:rsidRPr="0010314E" w:rsidRDefault="00813910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</w:p>
    <w:p w:rsidR="002D752E" w:rsidRPr="0010314E" w:rsidRDefault="00686777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  <w:b/>
        </w:rPr>
      </w:pPr>
      <w:r w:rsidRPr="0010314E">
        <w:rPr>
          <w:rFonts w:ascii="Trebuchet MS" w:hAnsi="Trebuchet MS"/>
        </w:rPr>
        <w:t>4.</w:t>
      </w:r>
      <w:r w:rsidR="002D752E" w:rsidRPr="0010314E">
        <w:rPr>
          <w:rFonts w:ascii="Trebuchet MS" w:hAnsi="Trebuchet MS"/>
        </w:rPr>
        <w:t xml:space="preserve"> </w:t>
      </w:r>
      <w:r w:rsidRPr="0010314E">
        <w:rPr>
          <w:rFonts w:ascii="Trebuchet MS" w:hAnsi="Trebuchet MS"/>
          <w:b/>
        </w:rPr>
        <w:t>Work &amp; Energy (10</w:t>
      </w:r>
      <w:r w:rsidR="001D6674" w:rsidRPr="0010314E">
        <w:rPr>
          <w:rFonts w:ascii="Trebuchet MS" w:hAnsi="Trebuchet MS"/>
          <w:b/>
        </w:rPr>
        <w:t xml:space="preserve"> Points)</w:t>
      </w:r>
    </w:p>
    <w:p w:rsidR="002D752E" w:rsidRPr="0010314E" w:rsidRDefault="002D752E" w:rsidP="00686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imes-Roman"/>
          <w:lang w:bidi="en-US"/>
        </w:rPr>
      </w:pPr>
      <w:r w:rsidRPr="0010314E">
        <w:rPr>
          <w:rFonts w:ascii="Trebuchet MS" w:hAnsi="Trebuchet MS" w:cs="Helvetica"/>
          <w:bCs/>
        </w:rPr>
        <w:tab/>
      </w:r>
      <w:r w:rsidR="00686777" w:rsidRPr="0010314E">
        <w:rPr>
          <w:rFonts w:ascii="Trebuchet MS" w:hAnsi="Trebuchet MS"/>
        </w:rPr>
        <w:t xml:space="preserve">Write 2-3 paragraphs explaining the relationship between work and energy. Include </w:t>
      </w:r>
      <w:r w:rsidR="00686777" w:rsidRPr="0010314E">
        <w:rPr>
          <w:rFonts w:ascii="Trebuchet MS" w:hAnsi="Trebuchet MS"/>
          <w:b/>
        </w:rPr>
        <w:t>at least</w:t>
      </w:r>
      <w:r w:rsidR="00686777" w:rsidRPr="0010314E">
        <w:rPr>
          <w:rFonts w:ascii="Trebuchet MS" w:hAnsi="Trebuchet MS"/>
        </w:rPr>
        <w:t xml:space="preserve"> two examples of work/energy transformations as part of your explanation.</w:t>
      </w:r>
    </w:p>
    <w:p w:rsidR="00932151" w:rsidRPr="0010314E" w:rsidRDefault="002D752E" w:rsidP="008139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/>
        </w:rPr>
      </w:pPr>
      <w:r w:rsidRPr="0010314E">
        <w:rPr>
          <w:rFonts w:ascii="Trebuchet MS" w:hAnsi="Trebuchet MS" w:cs="Times-Roman"/>
          <w:lang w:bidi="en-US"/>
        </w:rPr>
        <w:tab/>
      </w:r>
    </w:p>
    <w:p w:rsidR="00F4383B" w:rsidRPr="0010314E" w:rsidRDefault="004A040E" w:rsidP="00F4383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</w:rPr>
      </w:pPr>
      <w:r w:rsidRPr="0010314E">
        <w:rPr>
          <w:rFonts w:ascii="Trebuchet MS" w:hAnsi="Trebuchet MS"/>
        </w:rPr>
        <w:t>5</w:t>
      </w:r>
      <w:r w:rsidR="00932151" w:rsidRPr="0010314E">
        <w:rPr>
          <w:rFonts w:ascii="Trebuchet MS" w:hAnsi="Trebuchet MS"/>
        </w:rPr>
        <w:t xml:space="preserve">. </w:t>
      </w:r>
      <w:r w:rsidR="00686777" w:rsidRPr="0010314E">
        <w:rPr>
          <w:rFonts w:ascii="Trebuchet MS" w:hAnsi="Trebuchet MS"/>
          <w:b/>
        </w:rPr>
        <w:t>Work, Power, Potential Energy Problems</w:t>
      </w:r>
      <w:r w:rsidR="008011D2" w:rsidRPr="0010314E">
        <w:rPr>
          <w:rFonts w:ascii="Trebuchet MS" w:hAnsi="Trebuchet MS"/>
        </w:rPr>
        <w:t xml:space="preserve"> </w:t>
      </w:r>
      <w:r w:rsidR="00E13057" w:rsidRPr="0010314E">
        <w:rPr>
          <w:rFonts w:ascii="Trebuchet MS" w:hAnsi="Trebuchet MS"/>
          <w:b/>
        </w:rPr>
        <w:t>(5</w:t>
      </w:r>
      <w:r w:rsidR="002A4C00" w:rsidRPr="0010314E">
        <w:rPr>
          <w:rFonts w:ascii="Trebuchet MS" w:hAnsi="Trebuchet MS"/>
          <w:b/>
        </w:rPr>
        <w:t xml:space="preserve"> points)</w:t>
      </w:r>
    </w:p>
    <w:p w:rsidR="00686777" w:rsidRPr="0010314E" w:rsidRDefault="00686777" w:rsidP="00686777">
      <w:pPr>
        <w:numPr>
          <w:ilvl w:val="0"/>
          <w:numId w:val="9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</w:rPr>
        <w:t xml:space="preserve">Katie throws a toy helicopter in the air to get it started.  If Katie puts a 10 N force on the helicopter and it move her 15 meters, how much </w:t>
      </w:r>
      <w:r w:rsidRPr="0010314E">
        <w:rPr>
          <w:rFonts w:ascii="Trebuchet MS" w:hAnsi="Trebuchet MS"/>
          <w:b/>
        </w:rPr>
        <w:t>work</w:t>
      </w:r>
      <w:r w:rsidRPr="0010314E">
        <w:rPr>
          <w:rFonts w:ascii="Trebuchet MS" w:hAnsi="Trebuchet MS"/>
        </w:rPr>
        <w:t xml:space="preserve"> did Katie do?</w:t>
      </w:r>
    </w:p>
    <w:p w:rsidR="00686777" w:rsidRPr="0010314E" w:rsidRDefault="00686777" w:rsidP="00686777">
      <w:pPr>
        <w:numPr>
          <w:ilvl w:val="0"/>
          <w:numId w:val="9"/>
        </w:numPr>
        <w:spacing w:line="240" w:lineRule="auto"/>
        <w:rPr>
          <w:rFonts w:ascii="Trebuchet MS" w:hAnsi="Trebuchet MS"/>
          <w:szCs w:val="28"/>
        </w:rPr>
      </w:pPr>
      <w:r w:rsidRPr="0010314E">
        <w:rPr>
          <w:rFonts w:ascii="Trebuchet MS" w:hAnsi="Trebuchet MS"/>
          <w:szCs w:val="28"/>
        </w:rPr>
        <w:t xml:space="preserve"> Godzilla is standing on top of the Empire State Building, 500m above the ground.  If Godzilla has a mass of 100kg, what is his </w:t>
      </w:r>
      <w:r w:rsidRPr="0010314E">
        <w:rPr>
          <w:rFonts w:ascii="Trebuchet MS" w:hAnsi="Trebuchet MS"/>
          <w:b/>
          <w:szCs w:val="28"/>
        </w:rPr>
        <w:t>potential energy</w:t>
      </w:r>
      <w:r w:rsidRPr="0010314E">
        <w:rPr>
          <w:rFonts w:ascii="Trebuchet MS" w:hAnsi="Trebuchet MS"/>
          <w:szCs w:val="28"/>
        </w:rPr>
        <w:t>?</w:t>
      </w:r>
    </w:p>
    <w:p w:rsidR="00686777" w:rsidRPr="0010314E" w:rsidRDefault="00686777" w:rsidP="00686777">
      <w:pPr>
        <w:numPr>
          <w:ilvl w:val="0"/>
          <w:numId w:val="9"/>
        </w:numPr>
        <w:spacing w:line="240" w:lineRule="auto"/>
        <w:rPr>
          <w:rFonts w:ascii="Trebuchet MS" w:hAnsi="Trebuchet MS"/>
          <w:szCs w:val="28"/>
        </w:rPr>
      </w:pPr>
      <w:r w:rsidRPr="0010314E">
        <w:rPr>
          <w:rFonts w:ascii="Trebuchet MS" w:hAnsi="Trebuchet MS"/>
        </w:rPr>
        <w:t xml:space="preserve">Katie lifts a book by doing 40 J of work in 0.5 s.  How much </w:t>
      </w:r>
      <w:r w:rsidRPr="0010314E">
        <w:rPr>
          <w:rFonts w:ascii="Trebuchet MS" w:hAnsi="Trebuchet MS"/>
          <w:b/>
        </w:rPr>
        <w:t>power</w:t>
      </w:r>
      <w:r w:rsidRPr="0010314E">
        <w:rPr>
          <w:rFonts w:ascii="Trebuchet MS" w:hAnsi="Trebuchet MS"/>
        </w:rPr>
        <w:t xml:space="preserve"> did Katie have? </w:t>
      </w:r>
    </w:p>
    <w:p w:rsidR="00686777" w:rsidRPr="0010314E" w:rsidRDefault="00686777" w:rsidP="00686777">
      <w:pPr>
        <w:numPr>
          <w:ilvl w:val="0"/>
          <w:numId w:val="9"/>
        </w:numPr>
        <w:spacing w:line="240" w:lineRule="auto"/>
        <w:rPr>
          <w:rFonts w:ascii="Trebuchet MS" w:hAnsi="Trebuchet MS"/>
          <w:szCs w:val="28"/>
        </w:rPr>
      </w:pPr>
      <w:r w:rsidRPr="0010314E">
        <w:rPr>
          <w:rFonts w:ascii="Trebuchet MS" w:hAnsi="Trebuchet MS"/>
          <w:szCs w:val="28"/>
        </w:rPr>
        <w:t xml:space="preserve">What is the </w:t>
      </w:r>
      <w:r w:rsidRPr="0010314E">
        <w:rPr>
          <w:rFonts w:ascii="Trebuchet MS" w:hAnsi="Trebuchet MS"/>
          <w:b/>
          <w:szCs w:val="28"/>
        </w:rPr>
        <w:t xml:space="preserve">potential energy </w:t>
      </w:r>
      <w:r w:rsidRPr="0010314E">
        <w:rPr>
          <w:rFonts w:ascii="Trebuchet MS" w:hAnsi="Trebuchet MS"/>
          <w:szCs w:val="28"/>
        </w:rPr>
        <w:t>of a 10kg bird that is flying at an altitude of 200m?</w:t>
      </w:r>
    </w:p>
    <w:p w:rsidR="00686777" w:rsidRPr="0010314E" w:rsidRDefault="00686777" w:rsidP="00686777">
      <w:pPr>
        <w:numPr>
          <w:ilvl w:val="0"/>
          <w:numId w:val="9"/>
        </w:numPr>
        <w:spacing w:line="240" w:lineRule="auto"/>
        <w:rPr>
          <w:rFonts w:ascii="Trebuchet MS" w:hAnsi="Trebuchet MS"/>
        </w:rPr>
      </w:pPr>
      <w:r w:rsidRPr="0010314E">
        <w:rPr>
          <w:rFonts w:ascii="Trebuchet MS" w:hAnsi="Trebuchet MS"/>
          <w:szCs w:val="28"/>
        </w:rPr>
        <w:t xml:space="preserve">You need to take your 3 kg dog to the vet, a distance of 90 meters. How much </w:t>
      </w:r>
      <w:r w:rsidRPr="0010314E">
        <w:rPr>
          <w:rFonts w:ascii="Trebuchet MS" w:hAnsi="Trebuchet MS"/>
          <w:b/>
          <w:szCs w:val="28"/>
        </w:rPr>
        <w:t>work</w:t>
      </w:r>
      <w:r w:rsidRPr="0010314E">
        <w:rPr>
          <w:rFonts w:ascii="Trebuchet MS" w:hAnsi="Trebuchet MS"/>
          <w:szCs w:val="28"/>
        </w:rPr>
        <w:t xml:space="preserve"> are you doing?</w:t>
      </w:r>
    </w:p>
    <w:p w:rsidR="00F4383B" w:rsidRPr="0010314E" w:rsidRDefault="00F4383B" w:rsidP="00F4383B">
      <w:pPr>
        <w:rPr>
          <w:rFonts w:ascii="Trebuchet MS" w:hAnsi="Trebuchet MS"/>
        </w:rPr>
      </w:pPr>
    </w:p>
    <w:p w:rsidR="00C772C0" w:rsidRPr="0010314E" w:rsidRDefault="001C3374" w:rsidP="00C6602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</w:rPr>
      </w:pPr>
      <w:r w:rsidRPr="0010314E">
        <w:rPr>
          <w:rFonts w:ascii="Trebuchet MS" w:hAnsi="Trebuchet MS"/>
        </w:rPr>
        <w:t xml:space="preserve"> </w:t>
      </w:r>
    </w:p>
    <w:sectPr w:rsidR="00C772C0" w:rsidRPr="0010314E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B118C"/>
    <w:multiLevelType w:val="hybridMultilevel"/>
    <w:tmpl w:val="C74436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E6898"/>
    <w:multiLevelType w:val="hybridMultilevel"/>
    <w:tmpl w:val="2CC282B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F1D64"/>
    <w:rsid w:val="00023728"/>
    <w:rsid w:val="00044810"/>
    <w:rsid w:val="00045C34"/>
    <w:rsid w:val="0005069F"/>
    <w:rsid w:val="000725BF"/>
    <w:rsid w:val="00094010"/>
    <w:rsid w:val="000B5EB3"/>
    <w:rsid w:val="000C039B"/>
    <w:rsid w:val="000E4C2A"/>
    <w:rsid w:val="000F1D64"/>
    <w:rsid w:val="0010314E"/>
    <w:rsid w:val="00115C38"/>
    <w:rsid w:val="00140B6A"/>
    <w:rsid w:val="001C3374"/>
    <w:rsid w:val="001C342B"/>
    <w:rsid w:val="001C4B30"/>
    <w:rsid w:val="001D6674"/>
    <w:rsid w:val="001E3522"/>
    <w:rsid w:val="002520A0"/>
    <w:rsid w:val="002536B6"/>
    <w:rsid w:val="00260AFF"/>
    <w:rsid w:val="002A4C00"/>
    <w:rsid w:val="002D6B81"/>
    <w:rsid w:val="002D752E"/>
    <w:rsid w:val="002E147F"/>
    <w:rsid w:val="002F2B6A"/>
    <w:rsid w:val="00364DE4"/>
    <w:rsid w:val="00373974"/>
    <w:rsid w:val="00376144"/>
    <w:rsid w:val="00380586"/>
    <w:rsid w:val="003870D3"/>
    <w:rsid w:val="003901ED"/>
    <w:rsid w:val="003C0AE8"/>
    <w:rsid w:val="003C0FD9"/>
    <w:rsid w:val="00405A14"/>
    <w:rsid w:val="004212D5"/>
    <w:rsid w:val="00445505"/>
    <w:rsid w:val="00452783"/>
    <w:rsid w:val="0048113D"/>
    <w:rsid w:val="00484105"/>
    <w:rsid w:val="004976BC"/>
    <w:rsid w:val="004A040E"/>
    <w:rsid w:val="004A15E1"/>
    <w:rsid w:val="004C3591"/>
    <w:rsid w:val="004E11AE"/>
    <w:rsid w:val="004E1818"/>
    <w:rsid w:val="004F7F14"/>
    <w:rsid w:val="00521FD0"/>
    <w:rsid w:val="00530A0E"/>
    <w:rsid w:val="0053321F"/>
    <w:rsid w:val="00535C23"/>
    <w:rsid w:val="005444D7"/>
    <w:rsid w:val="0060038D"/>
    <w:rsid w:val="006112DC"/>
    <w:rsid w:val="00611715"/>
    <w:rsid w:val="00645C55"/>
    <w:rsid w:val="00655216"/>
    <w:rsid w:val="0066162B"/>
    <w:rsid w:val="006668DF"/>
    <w:rsid w:val="00672A0B"/>
    <w:rsid w:val="00686777"/>
    <w:rsid w:val="006951CC"/>
    <w:rsid w:val="006A2CEC"/>
    <w:rsid w:val="006D2716"/>
    <w:rsid w:val="006D3C03"/>
    <w:rsid w:val="006D5711"/>
    <w:rsid w:val="006D7070"/>
    <w:rsid w:val="006E04A7"/>
    <w:rsid w:val="00701497"/>
    <w:rsid w:val="00702DF0"/>
    <w:rsid w:val="0071412F"/>
    <w:rsid w:val="007708A8"/>
    <w:rsid w:val="00773BB9"/>
    <w:rsid w:val="00781EE8"/>
    <w:rsid w:val="007A637C"/>
    <w:rsid w:val="007B23E9"/>
    <w:rsid w:val="007D34E0"/>
    <w:rsid w:val="008011D2"/>
    <w:rsid w:val="008014E4"/>
    <w:rsid w:val="00813910"/>
    <w:rsid w:val="008235BF"/>
    <w:rsid w:val="00824B02"/>
    <w:rsid w:val="00832E88"/>
    <w:rsid w:val="008405FF"/>
    <w:rsid w:val="00844A14"/>
    <w:rsid w:val="008651D8"/>
    <w:rsid w:val="008860D4"/>
    <w:rsid w:val="008876A5"/>
    <w:rsid w:val="00892EB0"/>
    <w:rsid w:val="00895276"/>
    <w:rsid w:val="008A0392"/>
    <w:rsid w:val="008A39E3"/>
    <w:rsid w:val="008D30BE"/>
    <w:rsid w:val="009024E9"/>
    <w:rsid w:val="00903EE0"/>
    <w:rsid w:val="009140CB"/>
    <w:rsid w:val="00922BA9"/>
    <w:rsid w:val="00932151"/>
    <w:rsid w:val="00937B52"/>
    <w:rsid w:val="00965968"/>
    <w:rsid w:val="009710C2"/>
    <w:rsid w:val="009B1A46"/>
    <w:rsid w:val="009B5616"/>
    <w:rsid w:val="009E0DB5"/>
    <w:rsid w:val="009F79A9"/>
    <w:rsid w:val="009F7E2C"/>
    <w:rsid w:val="00A06EFA"/>
    <w:rsid w:val="00A37FB8"/>
    <w:rsid w:val="00A44517"/>
    <w:rsid w:val="00A71201"/>
    <w:rsid w:val="00AA7428"/>
    <w:rsid w:val="00AF36DC"/>
    <w:rsid w:val="00B35FAE"/>
    <w:rsid w:val="00B56BA4"/>
    <w:rsid w:val="00B57F8C"/>
    <w:rsid w:val="00B65CA5"/>
    <w:rsid w:val="00B91D8F"/>
    <w:rsid w:val="00BB2256"/>
    <w:rsid w:val="00BE32E6"/>
    <w:rsid w:val="00C25FDF"/>
    <w:rsid w:val="00C415C2"/>
    <w:rsid w:val="00C633E8"/>
    <w:rsid w:val="00C6602E"/>
    <w:rsid w:val="00C772C0"/>
    <w:rsid w:val="00C8669A"/>
    <w:rsid w:val="00CC681D"/>
    <w:rsid w:val="00D05239"/>
    <w:rsid w:val="00D064CD"/>
    <w:rsid w:val="00D163B2"/>
    <w:rsid w:val="00D64525"/>
    <w:rsid w:val="00D7102D"/>
    <w:rsid w:val="00DC612D"/>
    <w:rsid w:val="00DD1C97"/>
    <w:rsid w:val="00DE1513"/>
    <w:rsid w:val="00E066A3"/>
    <w:rsid w:val="00E11B9B"/>
    <w:rsid w:val="00E13057"/>
    <w:rsid w:val="00E32317"/>
    <w:rsid w:val="00E57A3B"/>
    <w:rsid w:val="00E85E7E"/>
    <w:rsid w:val="00EF5F14"/>
    <w:rsid w:val="00F01B30"/>
    <w:rsid w:val="00F04B5E"/>
    <w:rsid w:val="00F34536"/>
    <w:rsid w:val="00F4383B"/>
    <w:rsid w:val="00F549D7"/>
    <w:rsid w:val="00F61D59"/>
    <w:rsid w:val="00F701A2"/>
    <w:rsid w:val="00F83737"/>
    <w:rsid w:val="00F842B2"/>
    <w:rsid w:val="00F96353"/>
    <w:rsid w:val="00FA50FD"/>
    <w:rsid w:val="00FD495E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table" w:styleId="TableGrid">
    <w:name w:val="Table Grid"/>
    <w:basedOn w:val="TableNormal"/>
    <w:rsid w:val="00FA5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4383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Word 12.0.0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Durant</cp:lastModifiedBy>
  <cp:revision>2</cp:revision>
  <dcterms:created xsi:type="dcterms:W3CDTF">2015-02-22T23:43:00Z</dcterms:created>
  <dcterms:modified xsi:type="dcterms:W3CDTF">2015-02-22T23:43:00Z</dcterms:modified>
</cp:coreProperties>
</file>