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14" w:rsidRPr="00F701A2" w:rsidRDefault="00EF5F14" w:rsidP="00C25F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b/>
          <w:sz w:val="24"/>
        </w:rPr>
      </w:pPr>
      <w:r w:rsidRPr="00F701A2">
        <w:rPr>
          <w:rFonts w:ascii="Trebuchet MS" w:eastAsia="Droid Serif" w:hAnsi="Trebuchet MS" w:cs="Droid Serif"/>
          <w:sz w:val="24"/>
        </w:rPr>
        <w:tab/>
      </w:r>
      <w:r w:rsidRPr="00F701A2">
        <w:rPr>
          <w:rFonts w:ascii="Trebuchet MS" w:eastAsia="Droid Serif" w:hAnsi="Trebuchet MS" w:cs="Droid Serif"/>
          <w:sz w:val="24"/>
        </w:rPr>
        <w:tab/>
      </w:r>
      <w:r w:rsidR="004C3591" w:rsidRPr="00F701A2">
        <w:rPr>
          <w:rFonts w:ascii="Trebuchet MS" w:eastAsia="Droid Serif" w:hAnsi="Trebuchet MS" w:cs="Droid Serif"/>
          <w:sz w:val="24"/>
        </w:rPr>
        <w:tab/>
      </w:r>
      <w:r w:rsidR="00645C55">
        <w:rPr>
          <w:rFonts w:ascii="Trebuchet MS" w:eastAsia="Droid Serif" w:hAnsi="Trebuchet MS" w:cs="Droid Serif"/>
          <w:b/>
          <w:bCs/>
          <w:sz w:val="24"/>
          <w:szCs w:val="28"/>
        </w:rPr>
        <w:t>8</w:t>
      </w:r>
      <w:r w:rsidR="00645C55" w:rsidRPr="00645C55">
        <w:rPr>
          <w:rFonts w:ascii="Trebuchet MS" w:eastAsia="Droid Serif" w:hAnsi="Trebuchet MS" w:cs="Droid Serif"/>
          <w:b/>
          <w:bCs/>
          <w:sz w:val="24"/>
          <w:szCs w:val="28"/>
          <w:vertAlign w:val="superscript"/>
        </w:rPr>
        <w:t>th</w:t>
      </w:r>
      <w:r w:rsidR="00645C55">
        <w:rPr>
          <w:rFonts w:ascii="Trebuchet MS" w:eastAsia="Droid Serif" w:hAnsi="Trebuchet MS" w:cs="Droid Serif"/>
          <w:b/>
          <w:bCs/>
          <w:sz w:val="24"/>
          <w:szCs w:val="28"/>
        </w:rPr>
        <w:t xml:space="preserve"> </w:t>
      </w:r>
      <w:r w:rsidRPr="00F701A2">
        <w:rPr>
          <w:rFonts w:ascii="Trebuchet MS" w:eastAsia="Droid Serif" w:hAnsi="Trebuchet MS" w:cs="Droid Serif"/>
          <w:b/>
          <w:bCs/>
          <w:sz w:val="24"/>
          <w:szCs w:val="28"/>
        </w:rPr>
        <w:t>Gra</w:t>
      </w:r>
      <w:r w:rsidR="008A39E3">
        <w:rPr>
          <w:rFonts w:ascii="Trebuchet MS" w:eastAsia="Droid Serif" w:hAnsi="Trebuchet MS" w:cs="Droid Serif"/>
          <w:b/>
          <w:bCs/>
          <w:sz w:val="24"/>
          <w:szCs w:val="28"/>
        </w:rPr>
        <w:t>d</w:t>
      </w:r>
      <w:r w:rsidR="00F96353">
        <w:rPr>
          <w:rFonts w:ascii="Trebuchet MS" w:eastAsia="Droid Serif" w:hAnsi="Trebuchet MS" w:cs="Droid Serif"/>
          <w:b/>
          <w:bCs/>
          <w:sz w:val="24"/>
          <w:szCs w:val="28"/>
        </w:rPr>
        <w:t>e Science Homework</w:t>
      </w:r>
      <w:r w:rsidR="00EC4569">
        <w:rPr>
          <w:rFonts w:ascii="Trebuchet MS" w:eastAsia="Droid Serif" w:hAnsi="Trebuchet MS" w:cs="Droid Serif"/>
          <w:b/>
          <w:bCs/>
          <w:sz w:val="24"/>
          <w:szCs w:val="28"/>
        </w:rPr>
        <w:t xml:space="preserve"> Menu Week #16</w:t>
      </w:r>
    </w:p>
    <w:p w:rsidR="00EF5F14" w:rsidRPr="00F701A2" w:rsidRDefault="00EF5F14" w:rsidP="00C25F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8"/>
        </w:rPr>
      </w:pPr>
    </w:p>
    <w:p w:rsidR="00EF5F14" w:rsidRPr="001C3374" w:rsidRDefault="00EF5F14" w:rsidP="00C25F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 w:rsidRPr="00F701A2">
        <w:rPr>
          <w:rFonts w:ascii="Trebuchet MS" w:eastAsia="Droid Serif" w:hAnsi="Trebuchet MS" w:cs="Droid Serif"/>
          <w:bCs/>
          <w:sz w:val="24"/>
          <w:szCs w:val="24"/>
          <w:u w:val="single"/>
        </w:rPr>
        <w:t>Directions:</w:t>
      </w:r>
      <w:r w:rsidRPr="00F701A2">
        <w:rPr>
          <w:rFonts w:ascii="Trebuchet MS" w:eastAsia="Droid Serif" w:hAnsi="Trebuchet MS" w:cs="Droid Serif"/>
          <w:bCs/>
          <w:sz w:val="24"/>
          <w:szCs w:val="24"/>
        </w:rPr>
        <w:t xml:space="preserve"> You are to perform the following tasks on </w:t>
      </w:r>
      <w:r w:rsidR="006D3C03">
        <w:rPr>
          <w:rFonts w:ascii="Trebuchet MS" w:eastAsia="Droid Serif" w:hAnsi="Trebuchet MS" w:cs="Droid Serif"/>
          <w:bCs/>
          <w:sz w:val="24"/>
          <w:szCs w:val="24"/>
        </w:rPr>
        <w:t>SEPARATE SHEETS OF PAPER</w:t>
      </w:r>
      <w:r w:rsidRPr="00F701A2">
        <w:rPr>
          <w:rFonts w:ascii="Trebuchet MS" w:eastAsia="Droid Serif" w:hAnsi="Trebuchet MS" w:cs="Droid Serif"/>
          <w:bCs/>
          <w:sz w:val="24"/>
          <w:szCs w:val="24"/>
        </w:rPr>
        <w:t xml:space="preserve"> and </w:t>
      </w:r>
      <w:r w:rsidR="00C8669A">
        <w:rPr>
          <w:rFonts w:ascii="Trebuchet MS" w:eastAsia="Droid Serif" w:hAnsi="Trebuchet MS" w:cs="Droid Serif"/>
          <w:bCs/>
          <w:sz w:val="24"/>
          <w:szCs w:val="24"/>
        </w:rPr>
        <w:t xml:space="preserve">submit on Friday, </w:t>
      </w:r>
      <w:r w:rsidR="00EC4569">
        <w:rPr>
          <w:rFonts w:ascii="Trebuchet MS" w:eastAsia="Droid Serif" w:hAnsi="Trebuchet MS" w:cs="Droid Serif"/>
          <w:bCs/>
          <w:sz w:val="24"/>
          <w:szCs w:val="24"/>
        </w:rPr>
        <w:t>February 13</w:t>
      </w:r>
      <w:r w:rsidR="00A44517">
        <w:rPr>
          <w:rFonts w:ascii="Trebuchet MS" w:eastAsia="Droid Serif" w:hAnsi="Trebuchet MS" w:cs="Droid Serif"/>
          <w:bCs/>
          <w:sz w:val="24"/>
          <w:szCs w:val="24"/>
        </w:rPr>
        <w:t>th</w:t>
      </w:r>
      <w:r w:rsidR="003C0AE8">
        <w:rPr>
          <w:rFonts w:ascii="Trebuchet MS" w:eastAsia="Droid Serif" w:hAnsi="Trebuchet MS" w:cs="Droid Serif"/>
          <w:bCs/>
          <w:sz w:val="24"/>
          <w:szCs w:val="24"/>
        </w:rPr>
        <w:t>.</w:t>
      </w:r>
      <w:r w:rsidRPr="00F701A2">
        <w:rPr>
          <w:rFonts w:ascii="Trebuchet MS" w:eastAsia="Droid Serif" w:hAnsi="Trebuchet MS" w:cs="Droid Serif"/>
          <w:bCs/>
          <w:sz w:val="24"/>
          <w:szCs w:val="24"/>
        </w:rPr>
        <w:t xml:space="preserve"> Each task is worth a specific amount of points. </w:t>
      </w:r>
      <w:proofErr w:type="gramStart"/>
      <w:r w:rsidRPr="00F701A2">
        <w:rPr>
          <w:rFonts w:ascii="Trebuchet MS" w:eastAsia="Droid Serif" w:hAnsi="Trebuchet MS" w:cs="Droid Serif"/>
          <w:bCs/>
          <w:sz w:val="24"/>
          <w:szCs w:val="24"/>
        </w:rPr>
        <w:t>You NEED TO COMPLETE 20 POINTS worth of Homework to receive full credit.</w:t>
      </w:r>
      <w:proofErr w:type="gramEnd"/>
    </w:p>
    <w:p w:rsidR="004E1818" w:rsidRPr="00C415C2" w:rsidRDefault="004E1818" w:rsidP="004E181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/>
          <w:bCs/>
          <w:sz w:val="24"/>
          <w:szCs w:val="24"/>
        </w:rPr>
      </w:pPr>
      <w:r w:rsidRPr="00C415C2">
        <w:rPr>
          <w:rFonts w:ascii="Trebuchet MS" w:eastAsia="Droid Serif" w:hAnsi="Trebuchet MS" w:cs="Droid Serif"/>
          <w:b/>
          <w:sz w:val="24"/>
          <w:szCs w:val="24"/>
        </w:rPr>
        <w:t>1. Define the following terms</w:t>
      </w:r>
      <w:r w:rsidR="00EF5F14" w:rsidRPr="00C415C2">
        <w:rPr>
          <w:rFonts w:ascii="Trebuchet MS" w:eastAsia="Droid Serif" w:hAnsi="Trebuchet MS" w:cs="Droid Serif"/>
          <w:b/>
          <w:sz w:val="24"/>
          <w:szCs w:val="24"/>
        </w:rPr>
        <w:t xml:space="preserve">: </w:t>
      </w:r>
      <w:r w:rsidR="00EF5F14" w:rsidRPr="00C415C2">
        <w:rPr>
          <w:rFonts w:ascii="Trebuchet MS" w:eastAsia="Droid Serif" w:hAnsi="Trebuchet MS" w:cs="Droid Serif"/>
          <w:b/>
          <w:bCs/>
          <w:sz w:val="24"/>
          <w:szCs w:val="24"/>
        </w:rPr>
        <w:t>(5 Points)</w:t>
      </w:r>
    </w:p>
    <w:p w:rsidR="00813910" w:rsidRDefault="004E1818" w:rsidP="0081391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 w:rsidRPr="00F701A2">
        <w:rPr>
          <w:rFonts w:ascii="Trebuchet MS" w:eastAsia="Droid Serif" w:hAnsi="Trebuchet MS" w:cs="Droid Serif"/>
          <w:b/>
          <w:bCs/>
          <w:sz w:val="24"/>
          <w:szCs w:val="24"/>
        </w:rPr>
        <w:tab/>
      </w:r>
      <w:r w:rsidRPr="00F701A2">
        <w:rPr>
          <w:rFonts w:ascii="Trebuchet MS" w:eastAsia="Droid Serif" w:hAnsi="Trebuchet MS" w:cs="Droid Serif"/>
          <w:bCs/>
          <w:sz w:val="24"/>
          <w:szCs w:val="24"/>
        </w:rPr>
        <w:t>a.</w:t>
      </w:r>
      <w:r w:rsidR="00813910">
        <w:rPr>
          <w:rFonts w:ascii="Trebuchet MS" w:eastAsia="Droid Serif" w:hAnsi="Trebuchet MS" w:cs="Droid Serif"/>
          <w:bCs/>
          <w:sz w:val="24"/>
          <w:szCs w:val="24"/>
        </w:rPr>
        <w:t xml:space="preserve"> </w:t>
      </w:r>
      <w:proofErr w:type="gramStart"/>
      <w:r w:rsidR="00813910">
        <w:rPr>
          <w:rFonts w:ascii="Trebuchet MS" w:eastAsia="Droid Serif" w:hAnsi="Trebuchet MS" w:cs="Droid Serif"/>
          <w:bCs/>
          <w:sz w:val="24"/>
          <w:szCs w:val="24"/>
        </w:rPr>
        <w:t>inertia</w:t>
      </w:r>
      <w:proofErr w:type="gramEnd"/>
    </w:p>
    <w:p w:rsidR="00813910" w:rsidRDefault="00813910" w:rsidP="0081391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  <w:t xml:space="preserve">b. </w:t>
      </w:r>
      <w:proofErr w:type="gramStart"/>
      <w:r>
        <w:rPr>
          <w:rFonts w:ascii="Trebuchet MS" w:eastAsia="Droid Serif" w:hAnsi="Trebuchet MS" w:cs="Droid Serif"/>
          <w:bCs/>
          <w:sz w:val="24"/>
          <w:szCs w:val="24"/>
        </w:rPr>
        <w:t>momentum</w:t>
      </w:r>
      <w:proofErr w:type="gramEnd"/>
      <w:r>
        <w:rPr>
          <w:rFonts w:ascii="Trebuchet MS" w:eastAsia="Droid Serif" w:hAnsi="Trebuchet MS" w:cs="Droid Serif"/>
          <w:bCs/>
          <w:sz w:val="24"/>
          <w:szCs w:val="24"/>
        </w:rPr>
        <w:t xml:space="preserve"> </w:t>
      </w:r>
    </w:p>
    <w:p w:rsidR="00813910" w:rsidRDefault="00813910" w:rsidP="0081391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  <w:t xml:space="preserve">c. </w:t>
      </w:r>
      <w:proofErr w:type="gramStart"/>
      <w:r>
        <w:rPr>
          <w:rFonts w:ascii="Trebuchet MS" w:eastAsia="Droid Serif" w:hAnsi="Trebuchet MS" w:cs="Droid Serif"/>
          <w:bCs/>
          <w:sz w:val="24"/>
          <w:szCs w:val="24"/>
        </w:rPr>
        <w:t>claim</w:t>
      </w:r>
      <w:proofErr w:type="gramEnd"/>
    </w:p>
    <w:p w:rsidR="00813910" w:rsidRDefault="00813910" w:rsidP="0081391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  <w:t xml:space="preserve">d. </w:t>
      </w:r>
      <w:proofErr w:type="gramStart"/>
      <w:r>
        <w:rPr>
          <w:rFonts w:ascii="Trebuchet MS" w:eastAsia="Droid Serif" w:hAnsi="Trebuchet MS" w:cs="Droid Serif"/>
          <w:bCs/>
          <w:sz w:val="24"/>
          <w:szCs w:val="24"/>
        </w:rPr>
        <w:t>evidence</w:t>
      </w:r>
      <w:proofErr w:type="gramEnd"/>
    </w:p>
    <w:p w:rsidR="00813910" w:rsidRDefault="00813910" w:rsidP="0081391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  <w:t xml:space="preserve">e. </w:t>
      </w:r>
      <w:proofErr w:type="gramStart"/>
      <w:r>
        <w:rPr>
          <w:rFonts w:ascii="Trebuchet MS" w:eastAsia="Droid Serif" w:hAnsi="Trebuchet MS" w:cs="Droid Serif"/>
          <w:bCs/>
          <w:sz w:val="24"/>
          <w:szCs w:val="24"/>
        </w:rPr>
        <w:t>reasoning</w:t>
      </w:r>
      <w:proofErr w:type="gramEnd"/>
    </w:p>
    <w:p w:rsidR="00813910" w:rsidRDefault="00813910" w:rsidP="0081391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  <w:t>f. Newton’s 1</w:t>
      </w:r>
      <w:r w:rsidRPr="00813910">
        <w:rPr>
          <w:rFonts w:ascii="Trebuchet MS" w:eastAsia="Droid Serif" w:hAnsi="Trebuchet MS" w:cs="Droid Serif"/>
          <w:bCs/>
          <w:sz w:val="24"/>
          <w:szCs w:val="24"/>
          <w:vertAlign w:val="superscript"/>
        </w:rPr>
        <w:t>st</w:t>
      </w:r>
      <w:r>
        <w:rPr>
          <w:rFonts w:ascii="Trebuchet MS" w:eastAsia="Droid Serif" w:hAnsi="Trebuchet MS" w:cs="Droid Serif"/>
          <w:bCs/>
          <w:sz w:val="24"/>
          <w:szCs w:val="24"/>
        </w:rPr>
        <w:t xml:space="preserve"> Law of Motion</w:t>
      </w:r>
    </w:p>
    <w:p w:rsidR="00C8669A" w:rsidRDefault="00813910" w:rsidP="0081391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  <w:t>g. Newton’s 3</w:t>
      </w:r>
      <w:r w:rsidRPr="00813910">
        <w:rPr>
          <w:rFonts w:ascii="Trebuchet MS" w:eastAsia="Droid Serif" w:hAnsi="Trebuchet MS" w:cs="Droid Serif"/>
          <w:bCs/>
          <w:sz w:val="24"/>
          <w:szCs w:val="24"/>
          <w:vertAlign w:val="superscript"/>
        </w:rPr>
        <w:t>rd</w:t>
      </w:r>
      <w:r>
        <w:rPr>
          <w:rFonts w:ascii="Trebuchet MS" w:eastAsia="Droid Serif" w:hAnsi="Trebuchet MS" w:cs="Droid Serif"/>
          <w:bCs/>
          <w:sz w:val="24"/>
          <w:szCs w:val="24"/>
        </w:rPr>
        <w:t xml:space="preserve"> Law of Motion</w:t>
      </w:r>
    </w:p>
    <w:p w:rsidR="00C772C0" w:rsidRPr="00C8669A" w:rsidRDefault="00C8669A" w:rsidP="00781EE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</w:r>
      <w:r w:rsidR="00D163B2" w:rsidRPr="00F701A2">
        <w:rPr>
          <w:rFonts w:ascii="Trebuchet MS" w:eastAsia="Droid Serif" w:hAnsi="Trebuchet MS" w:cs="Droid Serif"/>
          <w:bCs/>
          <w:sz w:val="24"/>
          <w:szCs w:val="24"/>
        </w:rPr>
        <w:tab/>
      </w:r>
    </w:p>
    <w:p w:rsidR="002A4C00" w:rsidRPr="001E3522" w:rsidRDefault="00C772C0" w:rsidP="001E35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b/>
          <w:sz w:val="24"/>
        </w:rPr>
      </w:pPr>
      <w:r w:rsidRPr="00F701A2">
        <w:rPr>
          <w:rFonts w:ascii="Trebuchet MS" w:eastAsia="Droid Serif" w:hAnsi="Trebuchet MS" w:cs="Droid Serif"/>
          <w:sz w:val="24"/>
          <w:szCs w:val="24"/>
        </w:rPr>
        <w:t>2</w:t>
      </w:r>
      <w:r w:rsidR="001E3522">
        <w:rPr>
          <w:rFonts w:ascii="Trebuchet MS" w:eastAsia="Droid Serif" w:hAnsi="Trebuchet MS" w:cs="Droid Serif"/>
          <w:sz w:val="24"/>
          <w:szCs w:val="24"/>
        </w:rPr>
        <w:t xml:space="preserve">. </w:t>
      </w:r>
      <w:r w:rsidR="00813910">
        <w:rPr>
          <w:rFonts w:ascii="Trebuchet MS" w:eastAsia="Droid Serif" w:hAnsi="Trebuchet MS" w:cs="Droid Serif"/>
          <w:b/>
          <w:sz w:val="24"/>
          <w:szCs w:val="24"/>
        </w:rPr>
        <w:t>Momentum Problems (5 Points)</w:t>
      </w:r>
    </w:p>
    <w:p w:rsidR="00813910" w:rsidRPr="00813910" w:rsidRDefault="00813910" w:rsidP="0081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i/>
          <w:sz w:val="24"/>
        </w:rPr>
      </w:pPr>
      <w:r w:rsidRPr="00813910">
        <w:rPr>
          <w:rFonts w:ascii="Trebuchet MS" w:hAnsi="Trebuchet MS"/>
          <w:i/>
          <w:sz w:val="24"/>
        </w:rPr>
        <w:t>Complete these momentum practice problems on a separate sheet of paper:</w:t>
      </w:r>
    </w:p>
    <w:p w:rsidR="00813910" w:rsidRPr="00813910" w:rsidRDefault="00813910" w:rsidP="0081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  <w:sz w:val="24"/>
        </w:rPr>
      </w:pPr>
      <w:r>
        <w:rPr>
          <w:rFonts w:ascii="Trebuchet MS" w:hAnsi="Trebuchet MS"/>
          <w:sz w:val="24"/>
        </w:rPr>
        <w:tab/>
      </w:r>
      <w:r w:rsidRPr="00813910">
        <w:rPr>
          <w:rFonts w:ascii="Trebuchet MS" w:hAnsi="Trebuchet MS"/>
          <w:sz w:val="24"/>
        </w:rPr>
        <w:t>1. A ping-pong ball has 2 kgm/s of momentum when thrown 8 m/s. Find the mass of the ball.</w:t>
      </w:r>
    </w:p>
    <w:p w:rsidR="00813910" w:rsidRPr="00813910" w:rsidRDefault="00813910" w:rsidP="0081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24"/>
        </w:rPr>
      </w:pPr>
      <w:r w:rsidRPr="00813910">
        <w:rPr>
          <w:rFonts w:ascii="Trebuchet MS" w:hAnsi="Trebuchet MS"/>
          <w:b/>
          <w:sz w:val="24"/>
        </w:rPr>
        <w:tab/>
      </w:r>
      <w:r w:rsidRPr="00813910">
        <w:rPr>
          <w:rFonts w:ascii="Trebuchet MS" w:hAnsi="Trebuchet MS"/>
          <w:sz w:val="24"/>
        </w:rPr>
        <w:t>2.</w:t>
      </w:r>
      <w:r w:rsidRPr="00813910">
        <w:rPr>
          <w:rFonts w:ascii="Trebuchet MS" w:hAnsi="Trebuchet MS"/>
          <w:b/>
          <w:sz w:val="24"/>
        </w:rPr>
        <w:t xml:space="preserve"> </w:t>
      </w:r>
      <w:r w:rsidRPr="00813910">
        <w:rPr>
          <w:rFonts w:ascii="Trebuchet MS" w:hAnsi="Trebuchet MS"/>
          <w:sz w:val="24"/>
        </w:rPr>
        <w:t xml:space="preserve">A 25 kg cart has 125 kgm/s of momentum.  How fast is the cart going? </w:t>
      </w:r>
    </w:p>
    <w:p w:rsidR="00813910" w:rsidRPr="00813910" w:rsidRDefault="00813910" w:rsidP="0081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 w:rsidRPr="00813910">
        <w:rPr>
          <w:rFonts w:ascii="Trebuchet MS" w:hAnsi="Trebuchet MS"/>
          <w:sz w:val="24"/>
        </w:rPr>
        <w:t xml:space="preserve">3. An object is going 22 m/s and is 3 kg.   What is the object’s momentum? </w:t>
      </w:r>
    </w:p>
    <w:p w:rsidR="00813910" w:rsidRPr="00813910" w:rsidRDefault="00813910" w:rsidP="0081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 w:rsidRPr="00813910">
        <w:rPr>
          <w:rFonts w:ascii="Trebuchet MS" w:hAnsi="Trebuchet MS"/>
          <w:sz w:val="24"/>
        </w:rPr>
        <w:t>4. A 75 kg speed skater is moving forward at 16 m/s. What is her momentum?</w:t>
      </w:r>
    </w:p>
    <w:p w:rsidR="00813910" w:rsidRDefault="00813910" w:rsidP="0081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 w:rsidRPr="00813910">
        <w:rPr>
          <w:rFonts w:ascii="Trebuchet MS" w:hAnsi="Trebuchet MS"/>
          <w:sz w:val="24"/>
        </w:rPr>
        <w:t xml:space="preserve">5.What is the momentum of a seated 8.5 kg passenger on a train that is stopped? </w:t>
      </w:r>
    </w:p>
    <w:p w:rsidR="00813910" w:rsidRDefault="00813910" w:rsidP="0081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24"/>
        </w:rPr>
      </w:pPr>
    </w:p>
    <w:p w:rsidR="007708A8" w:rsidRDefault="00813910" w:rsidP="0081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  <w:sz w:val="24"/>
        </w:rPr>
      </w:pPr>
      <w:r>
        <w:rPr>
          <w:rFonts w:ascii="Trebuchet MS" w:hAnsi="Trebuchet MS"/>
          <w:sz w:val="24"/>
        </w:rPr>
        <w:t xml:space="preserve">3. </w:t>
      </w:r>
      <w:r>
        <w:rPr>
          <w:rFonts w:ascii="Trebuchet MS" w:hAnsi="Trebuchet MS"/>
          <w:b/>
          <w:sz w:val="24"/>
        </w:rPr>
        <w:t>Inertia Problems (5 Points)</w:t>
      </w:r>
    </w:p>
    <w:p w:rsidR="007708A8" w:rsidRDefault="007708A8" w:rsidP="0081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 xml:space="preserve">    </w:t>
      </w:r>
      <w:r>
        <w:rPr>
          <w:rFonts w:ascii="Trebuchet MS" w:hAnsi="Trebuchet MS"/>
          <w:sz w:val="24"/>
        </w:rPr>
        <w:t>Of each of the pairs below, which has more inertia? How do you know?</w:t>
      </w:r>
    </w:p>
    <w:p w:rsidR="007708A8" w:rsidRDefault="007708A8" w:rsidP="0081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   1. Dog/Airplane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 xml:space="preserve">2. </w:t>
      </w:r>
      <w:proofErr w:type="gramStart"/>
      <w:r>
        <w:rPr>
          <w:rFonts w:ascii="Trebuchet MS" w:hAnsi="Trebuchet MS"/>
          <w:sz w:val="24"/>
        </w:rPr>
        <w:t>Marble/Bowling Ball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3.</w:t>
      </w:r>
      <w:proofErr w:type="gramEnd"/>
      <w:r>
        <w:rPr>
          <w:rFonts w:ascii="Trebuchet MS" w:hAnsi="Trebuchet MS"/>
          <w:sz w:val="24"/>
        </w:rPr>
        <w:t xml:space="preserve">  Feather/Textbook</w:t>
      </w:r>
    </w:p>
    <w:p w:rsidR="00813910" w:rsidRPr="007708A8" w:rsidRDefault="007708A8" w:rsidP="0081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   4. Baseball, Golf ball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5. Car/Truck</w:t>
      </w:r>
    </w:p>
    <w:p w:rsidR="00813910" w:rsidRDefault="00813910" w:rsidP="0081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24"/>
        </w:rPr>
      </w:pPr>
    </w:p>
    <w:p w:rsidR="002D752E" w:rsidRDefault="002D752E" w:rsidP="0081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  <w:sz w:val="24"/>
        </w:rPr>
      </w:pPr>
      <w:r>
        <w:rPr>
          <w:rFonts w:ascii="Trebuchet MS" w:hAnsi="Trebuchet MS"/>
          <w:sz w:val="24"/>
        </w:rPr>
        <w:t xml:space="preserve">4. </w:t>
      </w:r>
      <w:r>
        <w:rPr>
          <w:rFonts w:ascii="Trebuchet MS" w:hAnsi="Trebuchet MS"/>
          <w:b/>
          <w:sz w:val="24"/>
        </w:rPr>
        <w:t>Free Body Diagram Problems</w:t>
      </w:r>
      <w:r w:rsidR="001D6674">
        <w:rPr>
          <w:rFonts w:ascii="Trebuchet MS" w:hAnsi="Trebuchet MS"/>
          <w:b/>
          <w:sz w:val="24"/>
        </w:rPr>
        <w:t xml:space="preserve"> (5 Points)</w:t>
      </w:r>
    </w:p>
    <w:p w:rsidR="002D752E" w:rsidRPr="002D752E" w:rsidRDefault="002D752E" w:rsidP="002D7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Helvetica"/>
          <w:sz w:val="24"/>
          <w:lang w:bidi="en-US"/>
        </w:rPr>
      </w:pPr>
      <w:r w:rsidRPr="00F57222">
        <w:rPr>
          <w:rFonts w:ascii="Times New Roman" w:hAnsi="Times New Roman" w:cs="Helvetica"/>
          <w:bCs/>
          <w:sz w:val="20"/>
        </w:rPr>
        <w:tab/>
      </w:r>
      <w:r w:rsidRPr="002D752E">
        <w:rPr>
          <w:rFonts w:ascii="Trebuchet MS" w:hAnsi="Trebuchet MS" w:cs="Helvetica"/>
          <w:bCs/>
          <w:sz w:val="24"/>
        </w:rPr>
        <w:t xml:space="preserve">1. </w:t>
      </w:r>
      <w:r w:rsidRPr="002D752E">
        <w:rPr>
          <w:rFonts w:ascii="Trebuchet MS" w:hAnsi="Trebuchet MS" w:cs="Times-Roman"/>
          <w:sz w:val="24"/>
          <w:lang w:bidi="en-US"/>
        </w:rPr>
        <w:t xml:space="preserve">Two boys push on a box. One pushes with a force of 125 N to the east. The other exerts a force of 165 N to the north. Draw and label the free body diagram with the correct forces and their value in Newtons. Then solve for the net force. </w:t>
      </w:r>
    </w:p>
    <w:p w:rsidR="002D752E" w:rsidRPr="002D752E" w:rsidRDefault="002D752E" w:rsidP="002D752E">
      <w:pPr>
        <w:rPr>
          <w:rFonts w:ascii="Trebuchet MS" w:hAnsi="Trebuchet MS"/>
          <w:b/>
          <w:sz w:val="24"/>
        </w:rPr>
      </w:pPr>
    </w:p>
    <w:p w:rsidR="002D752E" w:rsidRPr="002D752E" w:rsidRDefault="002D752E" w:rsidP="002D7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imes-Roman"/>
          <w:sz w:val="24"/>
          <w:lang w:bidi="en-US"/>
        </w:rPr>
      </w:pPr>
      <w:r w:rsidRPr="002D752E">
        <w:rPr>
          <w:rFonts w:ascii="Trebuchet MS" w:hAnsi="Trebuchet MS" w:cs="Times-Roman"/>
          <w:sz w:val="24"/>
          <w:lang w:bidi="en-US"/>
        </w:rPr>
        <w:tab/>
        <w:t>2.</w:t>
      </w:r>
      <w:r w:rsidRPr="002D752E">
        <w:rPr>
          <w:rFonts w:ascii="Trebuchet MS" w:hAnsi="Trebuchet MS" w:cs="Helvetica"/>
          <w:sz w:val="24"/>
          <w:lang w:bidi="en-US"/>
        </w:rPr>
        <w:t xml:space="preserve"> </w:t>
      </w:r>
      <w:r w:rsidRPr="002D752E">
        <w:rPr>
          <w:rFonts w:ascii="Trebuchet MS" w:hAnsi="Trebuchet MS" w:cs="Times-Roman"/>
          <w:sz w:val="24"/>
          <w:lang w:bidi="en-US"/>
        </w:rPr>
        <w:t xml:space="preserve">While flying due east with a force of 120 N, a hot air balloon is also carried west </w:t>
      </w:r>
      <w:r>
        <w:rPr>
          <w:rFonts w:ascii="Trebuchet MS" w:hAnsi="Trebuchet MS" w:cs="Times-Roman"/>
          <w:sz w:val="24"/>
          <w:lang w:bidi="en-US"/>
        </w:rPr>
        <w:t xml:space="preserve">with a force of 45 N by the </w:t>
      </w:r>
      <w:r w:rsidRPr="002D752E">
        <w:rPr>
          <w:rFonts w:ascii="Trebuchet MS" w:hAnsi="Trebuchet MS" w:cs="Times-Roman"/>
          <w:sz w:val="24"/>
          <w:lang w:bidi="en-US"/>
        </w:rPr>
        <w:t>wind. Draw and label the free body diagram with the correct forces and their value in Newtons. Then solve for the net force.</w:t>
      </w:r>
    </w:p>
    <w:p w:rsidR="002D752E" w:rsidRPr="002D752E" w:rsidRDefault="002D752E" w:rsidP="002D7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imes-Roman"/>
          <w:sz w:val="24"/>
          <w:lang w:bidi="en-US"/>
        </w:rPr>
      </w:pPr>
    </w:p>
    <w:p w:rsidR="00813910" w:rsidRPr="004A040E" w:rsidRDefault="002D752E" w:rsidP="0081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imes-Roman"/>
          <w:sz w:val="24"/>
          <w:lang w:bidi="en-US"/>
        </w:rPr>
      </w:pPr>
      <w:r w:rsidRPr="002D752E">
        <w:rPr>
          <w:rFonts w:ascii="Trebuchet MS" w:hAnsi="Trebuchet MS" w:cs="Times-Roman"/>
          <w:sz w:val="24"/>
          <w:lang w:bidi="en-US"/>
        </w:rPr>
        <w:tab/>
        <w:t xml:space="preserve">3. </w:t>
      </w:r>
      <w:r w:rsidRPr="002D752E">
        <w:rPr>
          <w:rFonts w:ascii="Trebuchet MS" w:hAnsi="Trebuchet MS"/>
          <w:sz w:val="24"/>
        </w:rPr>
        <w:t>Wind is blowing with a force of 45 N East toward the front of a plane whose engine is propell</w:t>
      </w:r>
      <w:r>
        <w:rPr>
          <w:rFonts w:ascii="Trebuchet MS" w:hAnsi="Trebuchet MS"/>
          <w:sz w:val="24"/>
        </w:rPr>
        <w:t xml:space="preserve">ing it with a force of 155 N </w:t>
      </w:r>
      <w:r w:rsidRPr="002D752E">
        <w:rPr>
          <w:rFonts w:ascii="Trebuchet MS" w:hAnsi="Trebuchet MS"/>
          <w:sz w:val="24"/>
        </w:rPr>
        <w:t xml:space="preserve">West. </w:t>
      </w:r>
      <w:r w:rsidRPr="002D752E">
        <w:rPr>
          <w:rFonts w:ascii="Trebuchet MS" w:hAnsi="Trebuchet MS" w:cs="Times-Roman"/>
          <w:sz w:val="24"/>
          <w:lang w:bidi="en-US"/>
        </w:rPr>
        <w:t>Draw and label the free body diagram with the correct forces and their value in Newtons. Then solve for the net</w:t>
      </w:r>
      <w:r w:rsidR="004A040E">
        <w:rPr>
          <w:rFonts w:ascii="Trebuchet MS" w:hAnsi="Trebuchet MS" w:cs="Times-Roman"/>
          <w:sz w:val="24"/>
          <w:lang w:bidi="en-US"/>
        </w:rPr>
        <w:t xml:space="preserve"> </w:t>
      </w:r>
      <w:r w:rsidRPr="002D752E">
        <w:rPr>
          <w:rFonts w:ascii="Trebuchet MS" w:hAnsi="Trebuchet MS" w:cs="Times-Roman"/>
          <w:sz w:val="24"/>
          <w:lang w:bidi="en-US"/>
        </w:rPr>
        <w:t>force.</w:t>
      </w:r>
    </w:p>
    <w:p w:rsidR="00932151" w:rsidRPr="002A4C00" w:rsidRDefault="00932151" w:rsidP="0081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24"/>
        </w:rPr>
      </w:pPr>
    </w:p>
    <w:p w:rsidR="00F4383B" w:rsidRPr="00F4383B" w:rsidRDefault="004A040E" w:rsidP="00F438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b/>
          <w:sz w:val="24"/>
        </w:rPr>
      </w:pPr>
      <w:r>
        <w:rPr>
          <w:rFonts w:ascii="Trebuchet MS" w:hAnsi="Trebuchet MS"/>
          <w:sz w:val="24"/>
        </w:rPr>
        <w:t>5</w:t>
      </w:r>
      <w:r w:rsidR="00932151">
        <w:rPr>
          <w:rFonts w:ascii="Trebuchet MS" w:hAnsi="Trebuchet MS"/>
          <w:sz w:val="24"/>
        </w:rPr>
        <w:t xml:space="preserve">. </w:t>
      </w:r>
      <w:r w:rsidR="00376144">
        <w:rPr>
          <w:rFonts w:ascii="Trebuchet MS" w:hAnsi="Trebuchet MS"/>
          <w:b/>
          <w:sz w:val="24"/>
        </w:rPr>
        <w:t>Claims, Evidence, Reasoning Practice</w:t>
      </w:r>
      <w:r w:rsidR="008011D2">
        <w:rPr>
          <w:rFonts w:ascii="Trebuchet MS" w:hAnsi="Trebuchet MS"/>
          <w:sz w:val="24"/>
        </w:rPr>
        <w:t xml:space="preserve"> </w:t>
      </w:r>
      <w:r w:rsidR="00E13057">
        <w:rPr>
          <w:rFonts w:ascii="Trebuchet MS" w:hAnsi="Trebuchet MS"/>
          <w:b/>
          <w:sz w:val="24"/>
        </w:rPr>
        <w:t>(5</w:t>
      </w:r>
      <w:r w:rsidR="002A4C00">
        <w:rPr>
          <w:rFonts w:ascii="Trebuchet MS" w:hAnsi="Trebuchet MS"/>
          <w:b/>
          <w:sz w:val="24"/>
        </w:rPr>
        <w:t xml:space="preserve"> points)</w:t>
      </w:r>
    </w:p>
    <w:p w:rsidR="00F4383B" w:rsidRDefault="00F4383B" w:rsidP="00F4383B"/>
    <w:p w:rsidR="00F4383B" w:rsidRPr="008A0392" w:rsidRDefault="00F4383B" w:rsidP="00F4383B">
      <w:pPr>
        <w:rPr>
          <w:rFonts w:ascii="Trebuchet MS" w:hAnsi="Trebuchet MS"/>
          <w:sz w:val="24"/>
        </w:rPr>
      </w:pPr>
      <w:r w:rsidRPr="008A0392">
        <w:rPr>
          <w:rFonts w:ascii="Trebuchet MS" w:hAnsi="Trebuchet MS"/>
          <w:noProof/>
          <w:sz w:val="24"/>
        </w:rPr>
        <w:drawing>
          <wp:inline distT="0" distB="0" distL="0" distR="0">
            <wp:extent cx="4191000" cy="3797300"/>
            <wp:effectExtent l="25400" t="0" r="0" b="0"/>
            <wp:docPr id="1" name="Picture 1" descr="hockey_s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ckey_sti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79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83B" w:rsidRPr="008A0392" w:rsidRDefault="00F4383B" w:rsidP="00F4383B">
      <w:pPr>
        <w:rPr>
          <w:rFonts w:ascii="Trebuchet MS" w:hAnsi="Trebuchet MS"/>
          <w:sz w:val="24"/>
        </w:rPr>
      </w:pPr>
      <w:r w:rsidRPr="008A0392">
        <w:rPr>
          <w:rFonts w:ascii="Trebuchet MS" w:hAnsi="Trebuchet MS"/>
          <w:sz w:val="24"/>
        </w:rPr>
        <w:t>Using the graph above, what claims can be made about global average temperature and carbon dioxide concentrations over time? Use Evidence to support your claims.</w:t>
      </w:r>
    </w:p>
    <w:p w:rsidR="00F4383B" w:rsidRPr="008A0392" w:rsidRDefault="00F4383B" w:rsidP="00F4383B">
      <w:pPr>
        <w:pStyle w:val="CommentText"/>
        <w:rPr>
          <w:rFonts w:ascii="Trebuchet MS" w:hAnsi="Trebuchet MS"/>
        </w:rPr>
      </w:pPr>
    </w:p>
    <w:p w:rsidR="00F4383B" w:rsidRPr="008A0392" w:rsidRDefault="00F4383B" w:rsidP="00F4383B">
      <w:pPr>
        <w:pStyle w:val="CommentText"/>
        <w:rPr>
          <w:rFonts w:ascii="Trebuchet MS" w:hAnsi="Trebuchet MS"/>
        </w:rPr>
      </w:pPr>
      <w:r w:rsidRPr="008A0392">
        <w:rPr>
          <w:rFonts w:ascii="Trebuchet MS" w:hAnsi="Trebuchet MS"/>
        </w:rPr>
        <w:t>Claim #1: Temperature and carbon dioxide have increased over the last 100 years.</w:t>
      </w:r>
    </w:p>
    <w:p w:rsidR="00F4383B" w:rsidRPr="008A0392" w:rsidRDefault="00F4383B" w:rsidP="00F4383B">
      <w:pPr>
        <w:ind w:left="360"/>
        <w:rPr>
          <w:rFonts w:ascii="Trebuchet MS" w:hAnsi="Trebuchet MS"/>
          <w:sz w:val="24"/>
        </w:rPr>
      </w:pPr>
    </w:p>
    <w:p w:rsidR="00F4383B" w:rsidRPr="008A0392" w:rsidRDefault="00F4383B" w:rsidP="00F4383B">
      <w:pPr>
        <w:rPr>
          <w:rFonts w:ascii="Trebuchet MS" w:hAnsi="Trebuchet MS"/>
          <w:sz w:val="24"/>
        </w:rPr>
      </w:pPr>
      <w:r w:rsidRPr="008A0392">
        <w:rPr>
          <w:rFonts w:ascii="Trebuchet MS" w:hAnsi="Trebuchet MS"/>
          <w:sz w:val="24"/>
        </w:rPr>
        <w:t xml:space="preserve">Evidence to support the claim: </w:t>
      </w:r>
    </w:p>
    <w:p w:rsidR="00F4383B" w:rsidRPr="008A0392" w:rsidRDefault="00F4383B" w:rsidP="00F4383B">
      <w:pPr>
        <w:ind w:left="360"/>
        <w:rPr>
          <w:rFonts w:ascii="Trebuchet MS" w:hAnsi="Trebuchet MS"/>
          <w:sz w:val="24"/>
        </w:rPr>
      </w:pPr>
    </w:p>
    <w:p w:rsidR="00F4383B" w:rsidRPr="008A0392" w:rsidRDefault="00F4383B" w:rsidP="00F4383B">
      <w:pPr>
        <w:rPr>
          <w:rFonts w:ascii="Trebuchet MS" w:hAnsi="Trebuchet MS"/>
          <w:sz w:val="24"/>
        </w:rPr>
      </w:pPr>
      <w:r w:rsidRPr="008A0392">
        <w:rPr>
          <w:rFonts w:ascii="Trebuchet MS" w:hAnsi="Trebuchet MS"/>
          <w:sz w:val="24"/>
        </w:rPr>
        <w:t xml:space="preserve">Claim #2: </w:t>
      </w:r>
    </w:p>
    <w:p w:rsidR="00F4383B" w:rsidRPr="008A0392" w:rsidRDefault="00F4383B" w:rsidP="00F4383B">
      <w:pPr>
        <w:rPr>
          <w:rFonts w:ascii="Trebuchet MS" w:hAnsi="Trebuchet MS"/>
          <w:sz w:val="24"/>
        </w:rPr>
      </w:pPr>
    </w:p>
    <w:p w:rsidR="00F4383B" w:rsidRPr="008A0392" w:rsidRDefault="00F4383B" w:rsidP="00F4383B">
      <w:pPr>
        <w:rPr>
          <w:rFonts w:ascii="Trebuchet MS" w:hAnsi="Trebuchet MS"/>
          <w:sz w:val="24"/>
        </w:rPr>
      </w:pPr>
      <w:r w:rsidRPr="008A0392">
        <w:rPr>
          <w:rFonts w:ascii="Trebuchet MS" w:hAnsi="Trebuchet MS"/>
          <w:sz w:val="24"/>
        </w:rPr>
        <w:t xml:space="preserve">Evidence to support the claim:  </w:t>
      </w:r>
    </w:p>
    <w:p w:rsidR="00F4383B" w:rsidRPr="00143802" w:rsidRDefault="00F4383B" w:rsidP="00F4383B">
      <w:pPr>
        <w:ind w:left="360"/>
      </w:pPr>
      <w:r>
        <w:t xml:space="preserve"> </w:t>
      </w:r>
    </w:p>
    <w:p w:rsidR="001C3374" w:rsidRDefault="001C3374" w:rsidP="00C6602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sz w:val="24"/>
        </w:rPr>
      </w:pPr>
    </w:p>
    <w:p w:rsidR="00CC681D" w:rsidRDefault="00CC681D" w:rsidP="008A039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Claim #3:</w:t>
      </w:r>
    </w:p>
    <w:p w:rsidR="00CC681D" w:rsidRDefault="00CC681D" w:rsidP="008A039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sz w:val="24"/>
        </w:rPr>
      </w:pPr>
    </w:p>
    <w:p w:rsidR="008A0392" w:rsidRDefault="00CC681D" w:rsidP="008A039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b/>
          <w:sz w:val="24"/>
        </w:rPr>
      </w:pPr>
      <w:r>
        <w:rPr>
          <w:rFonts w:ascii="Trebuchet MS" w:hAnsi="Trebuchet MS"/>
          <w:sz w:val="24"/>
        </w:rPr>
        <w:t>Evidence to support the claim:</w:t>
      </w:r>
    </w:p>
    <w:p w:rsidR="001C3374" w:rsidRPr="00405A14" w:rsidRDefault="001C3374" w:rsidP="008A039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sz w:val="24"/>
        </w:rPr>
      </w:pPr>
    </w:p>
    <w:p w:rsidR="00DD1C97" w:rsidRDefault="00DD1C97" w:rsidP="00DD1C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sz w:val="24"/>
        </w:rPr>
      </w:pPr>
    </w:p>
    <w:p w:rsidR="00C772C0" w:rsidRPr="001C3374" w:rsidRDefault="001C3374" w:rsidP="00C6602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</w:t>
      </w:r>
    </w:p>
    <w:sectPr w:rsidR="00C772C0" w:rsidRPr="001C3374" w:rsidSect="000F1D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Droid Serif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192"/>
    <w:multiLevelType w:val="hybridMultilevel"/>
    <w:tmpl w:val="859A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906FD"/>
    <w:multiLevelType w:val="hybridMultilevel"/>
    <w:tmpl w:val="40DE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05A2F"/>
    <w:multiLevelType w:val="hybridMultilevel"/>
    <w:tmpl w:val="9F1E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B6711"/>
    <w:multiLevelType w:val="hybridMultilevel"/>
    <w:tmpl w:val="FB30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B14BE"/>
    <w:multiLevelType w:val="hybridMultilevel"/>
    <w:tmpl w:val="9DF8BC5C"/>
    <w:lvl w:ilvl="0" w:tplc="195E7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D434A9"/>
    <w:multiLevelType w:val="hybridMultilevel"/>
    <w:tmpl w:val="7E201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94A19"/>
    <w:multiLevelType w:val="hybridMultilevel"/>
    <w:tmpl w:val="8ECCBD4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7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D64"/>
    <w:rsid w:val="00023728"/>
    <w:rsid w:val="00044810"/>
    <w:rsid w:val="00045C34"/>
    <w:rsid w:val="0005069F"/>
    <w:rsid w:val="000725BF"/>
    <w:rsid w:val="00094010"/>
    <w:rsid w:val="000B5EB3"/>
    <w:rsid w:val="000C039B"/>
    <w:rsid w:val="000E4C2A"/>
    <w:rsid w:val="000F1D64"/>
    <w:rsid w:val="00115C38"/>
    <w:rsid w:val="00140B6A"/>
    <w:rsid w:val="001C3374"/>
    <w:rsid w:val="001C342B"/>
    <w:rsid w:val="001C4B30"/>
    <w:rsid w:val="001D6674"/>
    <w:rsid w:val="001E3522"/>
    <w:rsid w:val="002520A0"/>
    <w:rsid w:val="002536B6"/>
    <w:rsid w:val="00260AFF"/>
    <w:rsid w:val="002A4C00"/>
    <w:rsid w:val="002D6B81"/>
    <w:rsid w:val="002D752E"/>
    <w:rsid w:val="002E147F"/>
    <w:rsid w:val="002F2B6A"/>
    <w:rsid w:val="00364DE4"/>
    <w:rsid w:val="00373974"/>
    <w:rsid w:val="00376144"/>
    <w:rsid w:val="00380586"/>
    <w:rsid w:val="003870D3"/>
    <w:rsid w:val="003901ED"/>
    <w:rsid w:val="003B3A23"/>
    <w:rsid w:val="003C0AE8"/>
    <w:rsid w:val="00405A14"/>
    <w:rsid w:val="00445505"/>
    <w:rsid w:val="00452783"/>
    <w:rsid w:val="0048113D"/>
    <w:rsid w:val="00484105"/>
    <w:rsid w:val="004976BC"/>
    <w:rsid w:val="004A040E"/>
    <w:rsid w:val="004A15E1"/>
    <w:rsid w:val="004C3591"/>
    <w:rsid w:val="004E11AE"/>
    <w:rsid w:val="004E1818"/>
    <w:rsid w:val="004F7F14"/>
    <w:rsid w:val="00521FD0"/>
    <w:rsid w:val="00530A0E"/>
    <w:rsid w:val="00535C23"/>
    <w:rsid w:val="005444D7"/>
    <w:rsid w:val="0060038D"/>
    <w:rsid w:val="006112DC"/>
    <w:rsid w:val="00611715"/>
    <w:rsid w:val="00645C55"/>
    <w:rsid w:val="00655216"/>
    <w:rsid w:val="0066162B"/>
    <w:rsid w:val="006668DF"/>
    <w:rsid w:val="00672A0B"/>
    <w:rsid w:val="006951CC"/>
    <w:rsid w:val="006A2CEC"/>
    <w:rsid w:val="006D3C03"/>
    <w:rsid w:val="006D5711"/>
    <w:rsid w:val="006D7070"/>
    <w:rsid w:val="006E04A7"/>
    <w:rsid w:val="00701497"/>
    <w:rsid w:val="00702DF0"/>
    <w:rsid w:val="0071412F"/>
    <w:rsid w:val="007708A8"/>
    <w:rsid w:val="00773BB9"/>
    <w:rsid w:val="00781EE8"/>
    <w:rsid w:val="007A637C"/>
    <w:rsid w:val="007B23E9"/>
    <w:rsid w:val="007D34E0"/>
    <w:rsid w:val="008011D2"/>
    <w:rsid w:val="008014E4"/>
    <w:rsid w:val="00813910"/>
    <w:rsid w:val="008235BF"/>
    <w:rsid w:val="00824B02"/>
    <w:rsid w:val="00832E88"/>
    <w:rsid w:val="008405FF"/>
    <w:rsid w:val="00844A14"/>
    <w:rsid w:val="008651D8"/>
    <w:rsid w:val="008860D4"/>
    <w:rsid w:val="008876A5"/>
    <w:rsid w:val="00892EB0"/>
    <w:rsid w:val="00895276"/>
    <w:rsid w:val="008A0392"/>
    <w:rsid w:val="008A39E3"/>
    <w:rsid w:val="008D30BE"/>
    <w:rsid w:val="009024E9"/>
    <w:rsid w:val="00903EE0"/>
    <w:rsid w:val="009140CB"/>
    <w:rsid w:val="00922BA9"/>
    <w:rsid w:val="00932151"/>
    <w:rsid w:val="00937B52"/>
    <w:rsid w:val="00965968"/>
    <w:rsid w:val="009710C2"/>
    <w:rsid w:val="009B1A46"/>
    <w:rsid w:val="009B5616"/>
    <w:rsid w:val="009E0DB5"/>
    <w:rsid w:val="009F79A9"/>
    <w:rsid w:val="009F7E2C"/>
    <w:rsid w:val="00A06EFA"/>
    <w:rsid w:val="00A37FB8"/>
    <w:rsid w:val="00A44517"/>
    <w:rsid w:val="00A71201"/>
    <w:rsid w:val="00AA7428"/>
    <w:rsid w:val="00AF36DC"/>
    <w:rsid w:val="00B35FAE"/>
    <w:rsid w:val="00B56BA4"/>
    <w:rsid w:val="00B57F8C"/>
    <w:rsid w:val="00B65CA5"/>
    <w:rsid w:val="00BB2256"/>
    <w:rsid w:val="00BE32E6"/>
    <w:rsid w:val="00C25FDF"/>
    <w:rsid w:val="00C415C2"/>
    <w:rsid w:val="00C633E8"/>
    <w:rsid w:val="00C6602E"/>
    <w:rsid w:val="00C772C0"/>
    <w:rsid w:val="00C8669A"/>
    <w:rsid w:val="00CC681D"/>
    <w:rsid w:val="00D05239"/>
    <w:rsid w:val="00D064CD"/>
    <w:rsid w:val="00D163B2"/>
    <w:rsid w:val="00D64525"/>
    <w:rsid w:val="00D7102D"/>
    <w:rsid w:val="00DC612D"/>
    <w:rsid w:val="00DD1C97"/>
    <w:rsid w:val="00DE1513"/>
    <w:rsid w:val="00E066A3"/>
    <w:rsid w:val="00E11B9B"/>
    <w:rsid w:val="00E13057"/>
    <w:rsid w:val="00E32317"/>
    <w:rsid w:val="00E57A3B"/>
    <w:rsid w:val="00E85E7E"/>
    <w:rsid w:val="00EC4569"/>
    <w:rsid w:val="00EF5F14"/>
    <w:rsid w:val="00F04B5E"/>
    <w:rsid w:val="00F34536"/>
    <w:rsid w:val="00F4383B"/>
    <w:rsid w:val="00F549D7"/>
    <w:rsid w:val="00F61D59"/>
    <w:rsid w:val="00F701A2"/>
    <w:rsid w:val="00F83737"/>
    <w:rsid w:val="00F842B2"/>
    <w:rsid w:val="00F96353"/>
    <w:rsid w:val="00FA50FD"/>
    <w:rsid w:val="00FD495E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</w:latentStyles>
  <w:style w:type="paragraph" w:default="1" w:styleId="Normal">
    <w:name w:val="Normal"/>
    <w:qFormat/>
    <w:rsid w:val="000F1D6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9140CB"/>
  </w:style>
  <w:style w:type="paragraph" w:styleId="NormalWeb">
    <w:name w:val="Normal (Web)"/>
    <w:basedOn w:val="Normal"/>
    <w:uiPriority w:val="99"/>
    <w:rsid w:val="00373974"/>
    <w:pPr>
      <w:spacing w:beforeLines="1" w:afterLines="1" w:line="240" w:lineRule="auto"/>
    </w:pPr>
    <w:rPr>
      <w:rFonts w:ascii="Times" w:eastAsia="Times New Roman" w:hAnsi="Times" w:cs="Times New Roman"/>
      <w:color w:val="auto"/>
      <w:sz w:val="20"/>
      <w:szCs w:val="20"/>
    </w:rPr>
  </w:style>
  <w:style w:type="table" w:styleId="TableGrid">
    <w:name w:val="Table Grid"/>
    <w:basedOn w:val="TableNormal"/>
    <w:rsid w:val="00FA5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F4383B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3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2015-02-09T14:12:00Z</dcterms:created>
  <dcterms:modified xsi:type="dcterms:W3CDTF">2015-02-09T14:12:00Z</dcterms:modified>
</cp:coreProperties>
</file>