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5F14" w:rsidRPr="00052A60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</w:rPr>
      </w:pPr>
      <w:r w:rsidRPr="00052A60">
        <w:rPr>
          <w:rFonts w:ascii="Trebuchet MS" w:eastAsia="Droid Serif" w:hAnsi="Trebuchet MS" w:cs="Droid Serif"/>
        </w:rPr>
        <w:tab/>
      </w:r>
      <w:r w:rsidRPr="00052A60">
        <w:rPr>
          <w:rFonts w:ascii="Trebuchet MS" w:eastAsia="Droid Serif" w:hAnsi="Trebuchet MS" w:cs="Droid Serif"/>
        </w:rPr>
        <w:tab/>
      </w:r>
      <w:r w:rsidR="004C3591" w:rsidRPr="00052A60">
        <w:rPr>
          <w:rFonts w:ascii="Trebuchet MS" w:eastAsia="Droid Serif" w:hAnsi="Trebuchet MS" w:cs="Droid Serif"/>
        </w:rPr>
        <w:tab/>
      </w:r>
      <w:r w:rsidR="0037274E" w:rsidRPr="00052A60">
        <w:rPr>
          <w:rFonts w:ascii="Trebuchet MS" w:eastAsia="Droid Serif" w:hAnsi="Trebuchet MS" w:cs="Droid Serif"/>
          <w:b/>
          <w:bCs/>
          <w:szCs w:val="28"/>
        </w:rPr>
        <w:t>7</w:t>
      </w:r>
      <w:r w:rsidR="00645C55" w:rsidRPr="00052A60">
        <w:rPr>
          <w:rFonts w:ascii="Trebuchet MS" w:eastAsia="Droid Serif" w:hAnsi="Trebuchet MS" w:cs="Droid Serif"/>
          <w:b/>
          <w:bCs/>
          <w:szCs w:val="28"/>
          <w:vertAlign w:val="superscript"/>
        </w:rPr>
        <w:t>th</w:t>
      </w:r>
      <w:r w:rsidR="00645C55" w:rsidRPr="00052A60">
        <w:rPr>
          <w:rFonts w:ascii="Trebuchet MS" w:eastAsia="Droid Serif" w:hAnsi="Trebuchet MS" w:cs="Droid Serif"/>
          <w:b/>
          <w:bCs/>
          <w:szCs w:val="28"/>
        </w:rPr>
        <w:t xml:space="preserve"> </w:t>
      </w:r>
      <w:r w:rsidRPr="00052A60">
        <w:rPr>
          <w:rFonts w:ascii="Trebuchet MS" w:eastAsia="Droid Serif" w:hAnsi="Trebuchet MS" w:cs="Droid Serif"/>
          <w:b/>
          <w:bCs/>
          <w:szCs w:val="28"/>
        </w:rPr>
        <w:t>Gra</w:t>
      </w:r>
      <w:r w:rsidR="008A39E3" w:rsidRPr="00052A60">
        <w:rPr>
          <w:rFonts w:ascii="Trebuchet MS" w:eastAsia="Droid Serif" w:hAnsi="Trebuchet MS" w:cs="Droid Serif"/>
          <w:b/>
          <w:bCs/>
          <w:szCs w:val="28"/>
        </w:rPr>
        <w:t>d</w:t>
      </w:r>
      <w:r w:rsidR="00F96353" w:rsidRPr="00052A60">
        <w:rPr>
          <w:rFonts w:ascii="Trebuchet MS" w:eastAsia="Droid Serif" w:hAnsi="Trebuchet MS" w:cs="Droid Serif"/>
          <w:b/>
          <w:bCs/>
          <w:szCs w:val="28"/>
        </w:rPr>
        <w:t>e Science Homework</w:t>
      </w:r>
      <w:r w:rsidR="00613182">
        <w:rPr>
          <w:rFonts w:ascii="Trebuchet MS" w:eastAsia="Droid Serif" w:hAnsi="Trebuchet MS" w:cs="Droid Serif"/>
          <w:b/>
          <w:bCs/>
          <w:szCs w:val="28"/>
        </w:rPr>
        <w:t xml:space="preserve"> Menu Week #17</w:t>
      </w:r>
    </w:p>
    <w:p w:rsidR="00EF5F14" w:rsidRPr="00052A60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8"/>
        </w:rPr>
      </w:pPr>
    </w:p>
    <w:p w:rsidR="00EF5F14" w:rsidRPr="00052A60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052A60">
        <w:rPr>
          <w:rFonts w:ascii="Trebuchet MS" w:eastAsia="Droid Serif" w:hAnsi="Trebuchet MS" w:cs="Droid Serif"/>
          <w:bCs/>
          <w:szCs w:val="24"/>
          <w:u w:val="single"/>
        </w:rPr>
        <w:t>Directions:</w:t>
      </w:r>
      <w:r w:rsidRPr="00052A60">
        <w:rPr>
          <w:rFonts w:ascii="Trebuchet MS" w:eastAsia="Droid Serif" w:hAnsi="Trebuchet MS" w:cs="Droid Serif"/>
          <w:bCs/>
          <w:szCs w:val="24"/>
        </w:rPr>
        <w:t xml:space="preserve"> You are to perform the following tasks on </w:t>
      </w:r>
      <w:r w:rsidR="006D3C03" w:rsidRPr="00052A60">
        <w:rPr>
          <w:rFonts w:ascii="Trebuchet MS" w:eastAsia="Droid Serif" w:hAnsi="Trebuchet MS" w:cs="Droid Serif"/>
          <w:bCs/>
          <w:szCs w:val="24"/>
        </w:rPr>
        <w:t>SEPARATE SHEETS OF PAPER</w:t>
      </w:r>
      <w:r w:rsidRPr="00052A60">
        <w:rPr>
          <w:rFonts w:ascii="Trebuchet MS" w:eastAsia="Droid Serif" w:hAnsi="Trebuchet MS" w:cs="Droid Serif"/>
          <w:bCs/>
          <w:szCs w:val="24"/>
        </w:rPr>
        <w:t xml:space="preserve"> and </w:t>
      </w:r>
      <w:r w:rsidR="00C8669A" w:rsidRPr="00052A60">
        <w:rPr>
          <w:rFonts w:ascii="Trebuchet MS" w:eastAsia="Droid Serif" w:hAnsi="Trebuchet MS" w:cs="Droid Serif"/>
          <w:bCs/>
          <w:szCs w:val="24"/>
        </w:rPr>
        <w:t xml:space="preserve">submit on Friday, </w:t>
      </w:r>
      <w:r w:rsidR="00CF544F">
        <w:rPr>
          <w:rFonts w:ascii="Trebuchet MS" w:eastAsia="Droid Serif" w:hAnsi="Trebuchet MS" w:cs="Droid Serif"/>
          <w:bCs/>
          <w:szCs w:val="24"/>
        </w:rPr>
        <w:t>March 14</w:t>
      </w:r>
      <w:r w:rsidR="003C0FD9" w:rsidRPr="00052A60">
        <w:rPr>
          <w:rFonts w:ascii="Trebuchet MS" w:eastAsia="Droid Serif" w:hAnsi="Trebuchet MS" w:cs="Droid Serif"/>
          <w:bCs/>
          <w:szCs w:val="24"/>
        </w:rPr>
        <w:t>th</w:t>
      </w:r>
      <w:r w:rsidR="003C0AE8" w:rsidRPr="00052A60">
        <w:rPr>
          <w:rFonts w:ascii="Trebuchet MS" w:eastAsia="Droid Serif" w:hAnsi="Trebuchet MS" w:cs="Droid Serif"/>
          <w:bCs/>
          <w:szCs w:val="24"/>
        </w:rPr>
        <w:t>.</w:t>
      </w:r>
      <w:r w:rsidRPr="00052A60">
        <w:rPr>
          <w:rFonts w:ascii="Trebuchet MS" w:eastAsia="Droid Serif" w:hAnsi="Trebuchet MS" w:cs="Droid Serif"/>
          <w:bCs/>
          <w:szCs w:val="24"/>
        </w:rPr>
        <w:t xml:space="preserve"> Each task is worth a specific amount of points. </w:t>
      </w:r>
      <w:proofErr w:type="gramStart"/>
      <w:r w:rsidRPr="00052A60">
        <w:rPr>
          <w:rFonts w:ascii="Trebuchet MS" w:eastAsia="Droid Serif" w:hAnsi="Trebuchet MS" w:cs="Droid Serif"/>
          <w:bCs/>
          <w:szCs w:val="24"/>
        </w:rPr>
        <w:t>You NEED TO COMPLETE 20 POINTS worth of Homework to receive full credit.</w:t>
      </w:r>
      <w:proofErr w:type="gramEnd"/>
    </w:p>
    <w:p w:rsidR="004E1818" w:rsidRPr="00052A60" w:rsidRDefault="004E1818" w:rsidP="004E18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/>
          <w:bCs/>
          <w:szCs w:val="24"/>
        </w:rPr>
      </w:pPr>
      <w:r w:rsidRPr="00052A60">
        <w:rPr>
          <w:rFonts w:ascii="Trebuchet MS" w:eastAsia="Droid Serif" w:hAnsi="Trebuchet MS" w:cs="Droid Serif"/>
          <w:b/>
          <w:szCs w:val="24"/>
        </w:rPr>
        <w:t>1. Define the following terms</w:t>
      </w:r>
      <w:r w:rsidR="00EF5F14" w:rsidRPr="00052A60">
        <w:rPr>
          <w:rFonts w:ascii="Trebuchet MS" w:eastAsia="Droid Serif" w:hAnsi="Trebuchet MS" w:cs="Droid Serif"/>
          <w:b/>
          <w:szCs w:val="24"/>
        </w:rPr>
        <w:t xml:space="preserve">: </w:t>
      </w:r>
      <w:r w:rsidR="00EF5F14" w:rsidRPr="00052A60">
        <w:rPr>
          <w:rFonts w:ascii="Trebuchet MS" w:eastAsia="Droid Serif" w:hAnsi="Trebuchet MS" w:cs="Droid Serif"/>
          <w:b/>
          <w:bCs/>
          <w:szCs w:val="24"/>
        </w:rPr>
        <w:t>(5 Points)</w:t>
      </w:r>
    </w:p>
    <w:p w:rsidR="002C13C0" w:rsidRPr="00052A60" w:rsidRDefault="004E1818" w:rsidP="002C13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052A60">
        <w:rPr>
          <w:rFonts w:ascii="Trebuchet MS" w:eastAsia="Droid Serif" w:hAnsi="Trebuchet MS" w:cs="Droid Serif"/>
          <w:b/>
          <w:bCs/>
          <w:szCs w:val="24"/>
        </w:rPr>
        <w:tab/>
      </w:r>
      <w:r w:rsidRPr="00052A60">
        <w:rPr>
          <w:rFonts w:ascii="Trebuchet MS" w:eastAsia="Droid Serif" w:hAnsi="Trebuchet MS" w:cs="Droid Serif"/>
          <w:bCs/>
          <w:szCs w:val="24"/>
        </w:rPr>
        <w:t>a.</w:t>
      </w:r>
      <w:r w:rsidR="004212D5" w:rsidRPr="00052A60">
        <w:rPr>
          <w:rFonts w:ascii="Trebuchet MS" w:eastAsia="Droid Serif" w:hAnsi="Trebuchet MS" w:cs="Droid Serif"/>
          <w:bCs/>
          <w:szCs w:val="24"/>
        </w:rPr>
        <w:t xml:space="preserve"> </w:t>
      </w:r>
      <w:r w:rsidR="001E3142">
        <w:rPr>
          <w:rFonts w:ascii="Trebuchet MS" w:eastAsia="Droid Serif" w:hAnsi="Trebuchet MS" w:cs="Droid Serif"/>
          <w:bCs/>
          <w:szCs w:val="24"/>
        </w:rPr>
        <w:t xml:space="preserve">Doppler effect </w:t>
      </w:r>
    </w:p>
    <w:p w:rsidR="001E3142" w:rsidRDefault="002C13C0" w:rsidP="001E31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052A60">
        <w:rPr>
          <w:rFonts w:ascii="Trebuchet MS" w:eastAsia="Droid Serif" w:hAnsi="Trebuchet MS" w:cs="Droid Serif"/>
          <w:bCs/>
          <w:szCs w:val="24"/>
        </w:rPr>
        <w:tab/>
        <w:t>b</w:t>
      </w:r>
      <w:r w:rsidR="001E3142">
        <w:rPr>
          <w:rFonts w:ascii="Trebuchet MS" w:eastAsia="Droid Serif" w:hAnsi="Trebuchet MS" w:cs="Droid Serif"/>
          <w:bCs/>
          <w:szCs w:val="24"/>
        </w:rPr>
        <w:t xml:space="preserve">. Diffraction </w:t>
      </w:r>
    </w:p>
    <w:p w:rsidR="001E3142" w:rsidRDefault="001E3142" w:rsidP="001E31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>
        <w:rPr>
          <w:rFonts w:ascii="Trebuchet MS" w:eastAsia="Droid Serif" w:hAnsi="Trebuchet MS" w:cs="Droid Serif"/>
          <w:bCs/>
          <w:szCs w:val="24"/>
        </w:rPr>
        <w:tab/>
        <w:t xml:space="preserve">c. </w:t>
      </w:r>
      <w:proofErr w:type="gramStart"/>
      <w:r>
        <w:rPr>
          <w:rFonts w:ascii="Trebuchet MS" w:eastAsia="Droid Serif" w:hAnsi="Trebuchet MS" w:cs="Droid Serif"/>
          <w:bCs/>
          <w:szCs w:val="24"/>
        </w:rPr>
        <w:t>absorption</w:t>
      </w:r>
      <w:proofErr w:type="gramEnd"/>
    </w:p>
    <w:p w:rsidR="001E3142" w:rsidRDefault="001E3142" w:rsidP="001E31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>
        <w:rPr>
          <w:rFonts w:ascii="Trebuchet MS" w:eastAsia="Droid Serif" w:hAnsi="Trebuchet MS" w:cs="Droid Serif"/>
          <w:bCs/>
          <w:szCs w:val="24"/>
        </w:rPr>
        <w:tab/>
        <w:t xml:space="preserve">d. </w:t>
      </w:r>
      <w:proofErr w:type="gramStart"/>
      <w:r>
        <w:rPr>
          <w:rFonts w:ascii="Trebuchet MS" w:eastAsia="Droid Serif" w:hAnsi="Trebuchet MS" w:cs="Droid Serif"/>
          <w:bCs/>
          <w:szCs w:val="24"/>
        </w:rPr>
        <w:t>reflection</w:t>
      </w:r>
      <w:proofErr w:type="gramEnd"/>
    </w:p>
    <w:p w:rsidR="001E3142" w:rsidRDefault="001E3142" w:rsidP="001E31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>
        <w:rPr>
          <w:rFonts w:ascii="Trebuchet MS" w:eastAsia="Droid Serif" w:hAnsi="Trebuchet MS" w:cs="Droid Serif"/>
          <w:bCs/>
          <w:szCs w:val="24"/>
        </w:rPr>
        <w:tab/>
        <w:t xml:space="preserve">e. </w:t>
      </w:r>
      <w:proofErr w:type="gramStart"/>
      <w:r>
        <w:rPr>
          <w:rFonts w:ascii="Trebuchet MS" w:eastAsia="Droid Serif" w:hAnsi="Trebuchet MS" w:cs="Droid Serif"/>
          <w:bCs/>
          <w:szCs w:val="24"/>
        </w:rPr>
        <w:t>refraction</w:t>
      </w:r>
      <w:proofErr w:type="gramEnd"/>
    </w:p>
    <w:p w:rsidR="001E3142" w:rsidRPr="00052A60" w:rsidRDefault="001E3142" w:rsidP="001E31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>
        <w:rPr>
          <w:rFonts w:ascii="Trebuchet MS" w:eastAsia="Droid Serif" w:hAnsi="Trebuchet MS" w:cs="Droid Serif"/>
          <w:bCs/>
          <w:szCs w:val="24"/>
        </w:rPr>
        <w:tab/>
        <w:t xml:space="preserve">f. </w:t>
      </w:r>
      <w:proofErr w:type="spellStart"/>
      <w:proofErr w:type="gramStart"/>
      <w:r>
        <w:rPr>
          <w:rFonts w:ascii="Trebuchet MS" w:eastAsia="Droid Serif" w:hAnsi="Trebuchet MS" w:cs="Droid Serif"/>
          <w:bCs/>
          <w:szCs w:val="24"/>
        </w:rPr>
        <w:t>doppler</w:t>
      </w:r>
      <w:proofErr w:type="spellEnd"/>
      <w:proofErr w:type="gramEnd"/>
      <w:r>
        <w:rPr>
          <w:rFonts w:ascii="Trebuchet MS" w:eastAsia="Droid Serif" w:hAnsi="Trebuchet MS" w:cs="Droid Serif"/>
          <w:bCs/>
          <w:szCs w:val="24"/>
        </w:rPr>
        <w:t xml:space="preserve"> effect</w:t>
      </w:r>
    </w:p>
    <w:p w:rsidR="00C772C0" w:rsidRPr="00052A60" w:rsidRDefault="00D163B2" w:rsidP="00781E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052A60">
        <w:rPr>
          <w:rFonts w:ascii="Trebuchet MS" w:eastAsia="Droid Serif" w:hAnsi="Trebuchet MS" w:cs="Droid Serif"/>
          <w:bCs/>
          <w:szCs w:val="24"/>
        </w:rPr>
        <w:tab/>
      </w:r>
    </w:p>
    <w:p w:rsidR="001E3142" w:rsidRDefault="00C772C0" w:rsidP="001E31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/>
          <w:szCs w:val="24"/>
        </w:rPr>
      </w:pPr>
      <w:r w:rsidRPr="00052A60">
        <w:rPr>
          <w:rFonts w:ascii="Trebuchet MS" w:eastAsia="Droid Serif" w:hAnsi="Trebuchet MS" w:cs="Droid Serif"/>
          <w:szCs w:val="24"/>
        </w:rPr>
        <w:t>2</w:t>
      </w:r>
      <w:r w:rsidR="001E3522" w:rsidRPr="00052A60">
        <w:rPr>
          <w:rFonts w:ascii="Trebuchet MS" w:eastAsia="Droid Serif" w:hAnsi="Trebuchet MS" w:cs="Droid Serif"/>
          <w:szCs w:val="24"/>
        </w:rPr>
        <w:t xml:space="preserve">. </w:t>
      </w:r>
      <w:r w:rsidR="001E3142">
        <w:rPr>
          <w:rFonts w:ascii="Trebuchet MS" w:eastAsia="Droid Serif" w:hAnsi="Trebuchet MS" w:cs="Droid Serif"/>
          <w:b/>
          <w:szCs w:val="24"/>
        </w:rPr>
        <w:t>Wave Math Practice Problems (5 Points)</w:t>
      </w:r>
    </w:p>
    <w:p w:rsidR="001E3142" w:rsidRPr="001E3142" w:rsidRDefault="001E3142" w:rsidP="001E3142">
      <w:pPr>
        <w:spacing w:line="240" w:lineRule="auto"/>
        <w:rPr>
          <w:rFonts w:ascii="Trebuchet MS" w:hAnsi="Trebuchet MS"/>
        </w:rPr>
      </w:pPr>
      <w:r w:rsidRPr="001E3142">
        <w:rPr>
          <w:rFonts w:ascii="Trebuchet MS" w:hAnsi="Trebuchet MS"/>
        </w:rPr>
        <w:t>A radio station broadcasts at a frequency of 10</w:t>
      </w:r>
      <w:r w:rsidRPr="001E3142">
        <w:rPr>
          <w:rFonts w:ascii="Trebuchet MS" w:hAnsi="Trebuchet MS"/>
          <w:vertAlign w:val="superscript"/>
        </w:rPr>
        <w:t xml:space="preserve"> </w:t>
      </w:r>
      <w:r w:rsidRPr="001E3142">
        <w:rPr>
          <w:rFonts w:ascii="Trebuchet MS" w:hAnsi="Trebuchet MS"/>
        </w:rPr>
        <w:t xml:space="preserve">Hz and a wave speed of 500 m/s.  What is the </w:t>
      </w:r>
      <w:r w:rsidRPr="001E3142">
        <w:rPr>
          <w:rFonts w:ascii="Trebuchet MS" w:hAnsi="Trebuchet MS"/>
          <w:b/>
        </w:rPr>
        <w:t>wavelength</w:t>
      </w:r>
      <w:r w:rsidRPr="001E3142">
        <w:rPr>
          <w:rFonts w:ascii="Trebuchet MS" w:hAnsi="Trebuchet MS"/>
        </w:rPr>
        <w:t xml:space="preserve"> of the radio waves? </w:t>
      </w:r>
    </w:p>
    <w:p w:rsidR="001E3142" w:rsidRPr="001E3142" w:rsidRDefault="001E3142" w:rsidP="001E3142">
      <w:pPr>
        <w:rPr>
          <w:rFonts w:ascii="Trebuchet MS" w:hAnsi="Trebuchet MS"/>
        </w:rPr>
      </w:pPr>
    </w:p>
    <w:p w:rsidR="001E3142" w:rsidRPr="001E3142" w:rsidRDefault="001E3142" w:rsidP="001E3142">
      <w:pPr>
        <w:spacing w:line="240" w:lineRule="auto"/>
        <w:rPr>
          <w:rFonts w:ascii="Trebuchet MS" w:hAnsi="Trebuchet MS"/>
        </w:rPr>
      </w:pPr>
      <w:r w:rsidRPr="001E3142">
        <w:rPr>
          <w:rFonts w:ascii="Trebuchet MS" w:hAnsi="Trebuchet MS"/>
        </w:rPr>
        <w:t xml:space="preserve"> A wave has a frequency of 3 Hz and a wavelength of 9 m. What is the </w:t>
      </w:r>
      <w:r w:rsidRPr="001E3142">
        <w:rPr>
          <w:rFonts w:ascii="Trebuchet MS" w:hAnsi="Trebuchet MS"/>
          <w:b/>
        </w:rPr>
        <w:t>wave speed</w:t>
      </w:r>
      <w:r w:rsidRPr="001E3142">
        <w:rPr>
          <w:rFonts w:ascii="Trebuchet MS" w:hAnsi="Trebuchet MS"/>
        </w:rPr>
        <w:t xml:space="preserve"> (or velocity)? </w:t>
      </w:r>
    </w:p>
    <w:p w:rsidR="001E3142" w:rsidRPr="001E3142" w:rsidRDefault="001E3142" w:rsidP="001E3142">
      <w:pPr>
        <w:rPr>
          <w:rFonts w:ascii="Trebuchet MS" w:hAnsi="Trebuchet MS"/>
        </w:rPr>
      </w:pPr>
    </w:p>
    <w:p w:rsidR="001E3142" w:rsidRPr="001E3142" w:rsidRDefault="001E3142" w:rsidP="001E3142">
      <w:pPr>
        <w:spacing w:line="240" w:lineRule="auto"/>
        <w:rPr>
          <w:rFonts w:ascii="Trebuchet MS" w:hAnsi="Trebuchet MS"/>
        </w:rPr>
      </w:pPr>
      <w:r w:rsidRPr="001E3142">
        <w:rPr>
          <w:rFonts w:ascii="Trebuchet MS" w:hAnsi="Trebuchet MS"/>
        </w:rPr>
        <w:t xml:space="preserve">What is the </w:t>
      </w:r>
      <w:r w:rsidRPr="001E3142">
        <w:rPr>
          <w:rFonts w:ascii="Trebuchet MS" w:hAnsi="Trebuchet MS"/>
          <w:b/>
        </w:rPr>
        <w:t>frequency</w:t>
      </w:r>
      <w:r w:rsidRPr="001E3142">
        <w:rPr>
          <w:rFonts w:ascii="Trebuchet MS" w:hAnsi="Trebuchet MS"/>
        </w:rPr>
        <w:t xml:space="preserve"> of a wave if it has a velocity of 88 m/s and a wavelength of 11 m? </w:t>
      </w:r>
    </w:p>
    <w:p w:rsidR="001E3142" w:rsidRDefault="001E3142" w:rsidP="001E3142">
      <w:pPr>
        <w:spacing w:line="240" w:lineRule="auto"/>
        <w:rPr>
          <w:rFonts w:ascii="Trebuchet MS" w:hAnsi="Trebuchet MS"/>
        </w:rPr>
      </w:pPr>
    </w:p>
    <w:p w:rsidR="001E3142" w:rsidRPr="001E3142" w:rsidRDefault="001E3142" w:rsidP="001E3142">
      <w:pPr>
        <w:spacing w:line="240" w:lineRule="auto"/>
        <w:rPr>
          <w:rFonts w:ascii="Trebuchet MS" w:hAnsi="Trebuchet MS"/>
        </w:rPr>
      </w:pPr>
      <w:r w:rsidRPr="001E3142">
        <w:rPr>
          <w:rFonts w:ascii="Trebuchet MS" w:hAnsi="Trebuchet MS"/>
        </w:rPr>
        <w:t xml:space="preserve">Draw a picture of a wave </w:t>
      </w:r>
    </w:p>
    <w:p w:rsidR="001E3142" w:rsidRPr="001E3142" w:rsidRDefault="001E3142" w:rsidP="001E3142">
      <w:pPr>
        <w:rPr>
          <w:rFonts w:ascii="Trebuchet MS" w:hAnsi="Trebuchet MS"/>
        </w:rPr>
      </w:pPr>
      <w:r w:rsidRPr="001E3142">
        <w:rPr>
          <w:rFonts w:ascii="Trebuchet MS" w:hAnsi="Trebuchet MS"/>
        </w:rPr>
        <w:t>-Label the amplitude</w:t>
      </w:r>
      <w:r>
        <w:rPr>
          <w:rFonts w:ascii="Trebuchet MS" w:hAnsi="Trebuchet MS"/>
        </w:rPr>
        <w:t xml:space="preserve">, wavelength, crest, and trough  </w:t>
      </w:r>
      <w:r w:rsidRPr="001E3142">
        <w:rPr>
          <w:rFonts w:ascii="Trebuchet MS" w:hAnsi="Trebuchet MS"/>
        </w:rPr>
        <w:t>-Include the resting position</w:t>
      </w:r>
      <w:r w:rsidRPr="001E3142">
        <w:rPr>
          <w:rFonts w:ascii="Trebuchet MS" w:hAnsi="Trebuchet MS"/>
        </w:rPr>
        <w:tab/>
        <w:t xml:space="preserve">-Use arrows when necessary. </w:t>
      </w:r>
    </w:p>
    <w:p w:rsidR="00813910" w:rsidRPr="00052A60" w:rsidRDefault="00813910" w:rsidP="001E31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</w:rPr>
      </w:pPr>
    </w:p>
    <w:p w:rsidR="007708A8" w:rsidRPr="00052A60" w:rsidRDefault="00813910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</w:rPr>
      </w:pPr>
      <w:r w:rsidRPr="00052A60">
        <w:rPr>
          <w:rFonts w:ascii="Trebuchet MS" w:hAnsi="Trebuchet MS"/>
        </w:rPr>
        <w:t>3.</w:t>
      </w:r>
      <w:r w:rsidR="000B6302">
        <w:rPr>
          <w:rFonts w:ascii="Trebuchet MS" w:hAnsi="Trebuchet MS"/>
          <w:b/>
        </w:rPr>
        <w:t>Frequency, Pitch, &amp; Wavelength</w:t>
      </w:r>
      <w:r w:rsidRPr="00052A60">
        <w:rPr>
          <w:rFonts w:ascii="Trebuchet MS" w:hAnsi="Trebuchet MS"/>
          <w:b/>
        </w:rPr>
        <w:t xml:space="preserve"> (5 Points)</w:t>
      </w:r>
    </w:p>
    <w:p w:rsidR="000B6302" w:rsidRPr="000B6302" w:rsidRDefault="000B6302" w:rsidP="000B6302">
      <w:pPr>
        <w:ind w:left="360"/>
        <w:rPr>
          <w:rFonts w:ascii="Trebuchet MS" w:hAnsi="Trebuchet MS"/>
          <w:sz w:val="24"/>
          <w:szCs w:val="28"/>
        </w:rPr>
      </w:pPr>
      <w:r w:rsidRPr="000B6302">
        <w:rPr>
          <w:rFonts w:ascii="Trebuchet MS" w:hAnsi="Trebuchet MS"/>
          <w:sz w:val="24"/>
          <w:szCs w:val="28"/>
        </w:rPr>
        <w:t>Write a paragraph describing the relationship between frequency, pitch and wav</w:t>
      </w:r>
      <w:r>
        <w:rPr>
          <w:rFonts w:ascii="Trebuchet MS" w:hAnsi="Trebuchet MS"/>
          <w:sz w:val="24"/>
          <w:szCs w:val="28"/>
        </w:rPr>
        <w:t xml:space="preserve">elength. Give an example of </w:t>
      </w:r>
      <w:r w:rsidRPr="000B6302">
        <w:rPr>
          <w:rFonts w:ascii="Trebuchet MS" w:hAnsi="Trebuchet MS"/>
          <w:sz w:val="24"/>
          <w:szCs w:val="28"/>
        </w:rPr>
        <w:t>something with a high pitch and something with a low pitch. What do you know about their frequency and wavelength?</w:t>
      </w:r>
    </w:p>
    <w:p w:rsidR="00813910" w:rsidRPr="00052A60" w:rsidRDefault="00813910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</w:rPr>
      </w:pPr>
    </w:p>
    <w:p w:rsidR="00161911" w:rsidRDefault="00686777" w:rsidP="000B6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</w:rPr>
      </w:pPr>
      <w:r w:rsidRPr="00052A60">
        <w:rPr>
          <w:rFonts w:ascii="Trebuchet MS" w:hAnsi="Trebuchet MS"/>
        </w:rPr>
        <w:t>4.</w:t>
      </w:r>
      <w:r w:rsidR="00161911">
        <w:rPr>
          <w:rFonts w:ascii="Trebuchet MS" w:hAnsi="Trebuchet MS"/>
        </w:rPr>
        <w:t xml:space="preserve"> </w:t>
      </w:r>
      <w:r w:rsidR="00161911">
        <w:rPr>
          <w:rFonts w:ascii="Trebuchet MS" w:hAnsi="Trebuchet MS"/>
          <w:b/>
        </w:rPr>
        <w:t>Electromagnetic Spectrum (5 Points)</w:t>
      </w:r>
    </w:p>
    <w:p w:rsidR="00052A60" w:rsidRPr="00161911" w:rsidRDefault="00161911" w:rsidP="000B6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sz w:val="24"/>
        </w:rPr>
      </w:pPr>
      <w:r w:rsidRPr="00161911">
        <w:rPr>
          <w:rFonts w:ascii="Trebuchet MS" w:hAnsi="Trebuchet MS"/>
          <w:sz w:val="24"/>
          <w:szCs w:val="28"/>
        </w:rPr>
        <w:t xml:space="preserve">Write 1-2 paragraphs explaining the </w:t>
      </w:r>
      <w:r w:rsidRPr="00161911">
        <w:rPr>
          <w:rFonts w:ascii="Trebuchet MS" w:hAnsi="Trebuchet MS"/>
          <w:b/>
          <w:sz w:val="24"/>
          <w:szCs w:val="28"/>
        </w:rPr>
        <w:t>electromagnetic spectrum</w:t>
      </w:r>
      <w:r w:rsidRPr="00161911">
        <w:rPr>
          <w:rFonts w:ascii="Trebuchet MS" w:hAnsi="Trebuchet MS"/>
          <w:sz w:val="24"/>
          <w:szCs w:val="28"/>
        </w:rPr>
        <w:t xml:space="preserve"> to a friend. Provide a definition, examples of waves, and the relationship between the waves (for example, compare specific waves to each other).</w:t>
      </w:r>
    </w:p>
    <w:p w:rsidR="00593F75" w:rsidRDefault="00593F75" w:rsidP="0061285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</w:rPr>
      </w:pPr>
    </w:p>
    <w:p w:rsidR="00593F75" w:rsidRPr="00593F75" w:rsidRDefault="00593F75" w:rsidP="00593F75">
      <w:pPr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</w:rPr>
        <w:t xml:space="preserve">5. </w:t>
      </w:r>
      <w:r w:rsidRPr="00593F75">
        <w:rPr>
          <w:rFonts w:ascii="Trebuchet MS" w:hAnsi="Trebuchet MS"/>
          <w:sz w:val="24"/>
          <w:szCs w:val="28"/>
        </w:rPr>
        <w:t xml:space="preserve">Answer the following </w:t>
      </w:r>
      <w:r w:rsidRPr="00593F75">
        <w:rPr>
          <w:rFonts w:ascii="Trebuchet MS" w:hAnsi="Trebuchet MS"/>
          <w:b/>
          <w:sz w:val="24"/>
          <w:szCs w:val="28"/>
        </w:rPr>
        <w:t xml:space="preserve">Doppler </w:t>
      </w:r>
      <w:proofErr w:type="gramStart"/>
      <w:r w:rsidRPr="00593F75">
        <w:rPr>
          <w:rFonts w:ascii="Trebuchet MS" w:hAnsi="Trebuchet MS"/>
          <w:b/>
          <w:sz w:val="24"/>
          <w:szCs w:val="28"/>
        </w:rPr>
        <w:t>Effect</w:t>
      </w:r>
      <w:proofErr w:type="gramEnd"/>
      <w:r w:rsidRPr="00593F75">
        <w:rPr>
          <w:rFonts w:ascii="Trebuchet MS" w:hAnsi="Trebuchet MS"/>
          <w:b/>
          <w:sz w:val="24"/>
          <w:szCs w:val="28"/>
        </w:rPr>
        <w:t xml:space="preserve"> </w:t>
      </w:r>
      <w:r>
        <w:rPr>
          <w:rFonts w:ascii="Trebuchet MS" w:hAnsi="Trebuchet MS"/>
          <w:sz w:val="24"/>
          <w:szCs w:val="28"/>
        </w:rPr>
        <w:t xml:space="preserve">questions </w:t>
      </w:r>
      <w:r>
        <w:rPr>
          <w:rFonts w:ascii="Trebuchet MS" w:hAnsi="Trebuchet MS"/>
          <w:b/>
          <w:sz w:val="24"/>
          <w:szCs w:val="28"/>
        </w:rPr>
        <w:t>(5 Points)</w:t>
      </w:r>
      <w:r w:rsidRPr="00593F75">
        <w:rPr>
          <w:rFonts w:ascii="Trebuchet MS" w:hAnsi="Trebuchet MS"/>
          <w:sz w:val="24"/>
          <w:szCs w:val="28"/>
        </w:rPr>
        <w:t xml:space="preserve"> </w:t>
      </w:r>
    </w:p>
    <w:p w:rsidR="00593F75" w:rsidRPr="00593F75" w:rsidRDefault="00593F75" w:rsidP="00593F75">
      <w:pPr>
        <w:ind w:left="2520"/>
        <w:rPr>
          <w:rFonts w:ascii="Trebuchet MS" w:hAnsi="Trebuchet MS"/>
          <w:sz w:val="24"/>
          <w:szCs w:val="28"/>
        </w:rPr>
      </w:pPr>
    </w:p>
    <w:p w:rsidR="00593F75" w:rsidRPr="00593F75" w:rsidRDefault="00593F75" w:rsidP="00593F75">
      <w:pPr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1</w:t>
      </w:r>
      <w:r w:rsidRPr="00593F75">
        <w:rPr>
          <w:rFonts w:ascii="Trebuchet MS" w:hAnsi="Trebuchet MS"/>
          <w:sz w:val="24"/>
          <w:szCs w:val="28"/>
        </w:rPr>
        <w:t xml:space="preserve">) What does the Doppler </w:t>
      </w:r>
      <w:proofErr w:type="gramStart"/>
      <w:r w:rsidRPr="00593F75">
        <w:rPr>
          <w:rFonts w:ascii="Trebuchet MS" w:hAnsi="Trebuchet MS"/>
          <w:sz w:val="24"/>
          <w:szCs w:val="28"/>
        </w:rPr>
        <w:t>Effect</w:t>
      </w:r>
      <w:proofErr w:type="gramEnd"/>
      <w:r w:rsidRPr="00593F75">
        <w:rPr>
          <w:rFonts w:ascii="Trebuchet MS" w:hAnsi="Trebuchet MS"/>
          <w:sz w:val="24"/>
          <w:szCs w:val="28"/>
        </w:rPr>
        <w:t xml:space="preserve"> tell us about the observed frequency of a wave? </w:t>
      </w:r>
    </w:p>
    <w:p w:rsidR="00593F75" w:rsidRPr="00593F75" w:rsidRDefault="00593F75" w:rsidP="00593F75">
      <w:pPr>
        <w:rPr>
          <w:rFonts w:ascii="Trebuchet MS" w:hAnsi="Trebuchet MS"/>
          <w:sz w:val="24"/>
          <w:szCs w:val="28"/>
        </w:rPr>
      </w:pPr>
    </w:p>
    <w:p w:rsidR="00593F75" w:rsidRPr="00593F75" w:rsidRDefault="00593F75" w:rsidP="00593F75">
      <w:pPr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2</w:t>
      </w:r>
      <w:r w:rsidRPr="00593F75">
        <w:rPr>
          <w:rFonts w:ascii="Trebuchet MS" w:hAnsi="Trebuchet MS"/>
          <w:sz w:val="24"/>
          <w:szCs w:val="28"/>
        </w:rPr>
        <w:t xml:space="preserve">) Give your own example of the Doppler </w:t>
      </w:r>
      <w:proofErr w:type="gramStart"/>
      <w:r w:rsidRPr="00593F75">
        <w:rPr>
          <w:rFonts w:ascii="Trebuchet MS" w:hAnsi="Trebuchet MS"/>
          <w:sz w:val="24"/>
          <w:szCs w:val="28"/>
        </w:rPr>
        <w:t>Effect</w:t>
      </w:r>
      <w:proofErr w:type="gramEnd"/>
      <w:r w:rsidRPr="00593F75">
        <w:rPr>
          <w:rFonts w:ascii="Trebuchet MS" w:hAnsi="Trebuchet MS"/>
          <w:sz w:val="24"/>
          <w:szCs w:val="28"/>
        </w:rPr>
        <w:t xml:space="preserve"> in your every day life. Explain why this is a good example! </w:t>
      </w:r>
    </w:p>
    <w:p w:rsidR="00686777" w:rsidRPr="00052A60" w:rsidRDefault="00686777" w:rsidP="0061285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</w:rPr>
      </w:pPr>
    </w:p>
    <w:p w:rsidR="00F4383B" w:rsidRPr="00052A60" w:rsidRDefault="00F4383B" w:rsidP="00F4383B">
      <w:pPr>
        <w:rPr>
          <w:rFonts w:ascii="Trebuchet MS" w:hAnsi="Trebuchet MS"/>
        </w:rPr>
      </w:pPr>
    </w:p>
    <w:p w:rsidR="00C772C0" w:rsidRPr="00052A60" w:rsidRDefault="001C3374" w:rsidP="00C6602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</w:rPr>
      </w:pPr>
      <w:r w:rsidRPr="00052A60">
        <w:rPr>
          <w:rFonts w:ascii="Trebuchet MS" w:hAnsi="Trebuchet MS"/>
        </w:rPr>
        <w:t xml:space="preserve"> </w:t>
      </w:r>
    </w:p>
    <w:sectPr w:rsidR="00C772C0" w:rsidRPr="00052A60" w:rsidSect="000F1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Droid Serif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4B4551"/>
    <w:multiLevelType w:val="hybridMultilevel"/>
    <w:tmpl w:val="7FFEA16A"/>
    <w:lvl w:ilvl="0" w:tplc="9520D900">
      <w:start w:val="2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36B2192"/>
    <w:multiLevelType w:val="hybridMultilevel"/>
    <w:tmpl w:val="859A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118C"/>
    <w:multiLevelType w:val="hybridMultilevel"/>
    <w:tmpl w:val="C74436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E6898"/>
    <w:multiLevelType w:val="hybridMultilevel"/>
    <w:tmpl w:val="2CC282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20B75"/>
    <w:multiLevelType w:val="hybridMultilevel"/>
    <w:tmpl w:val="91E693F4"/>
    <w:lvl w:ilvl="0" w:tplc="FC388B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A3B9F"/>
    <w:multiLevelType w:val="hybridMultilevel"/>
    <w:tmpl w:val="F57AD28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906FD"/>
    <w:multiLevelType w:val="hybridMultilevel"/>
    <w:tmpl w:val="40DE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3461C"/>
    <w:multiLevelType w:val="hybridMultilevel"/>
    <w:tmpl w:val="52B0A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24B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05A2F"/>
    <w:multiLevelType w:val="hybridMultilevel"/>
    <w:tmpl w:val="9F1E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B6711"/>
    <w:multiLevelType w:val="hybridMultilevel"/>
    <w:tmpl w:val="FB30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B14BE"/>
    <w:multiLevelType w:val="hybridMultilevel"/>
    <w:tmpl w:val="9DF8BC5C"/>
    <w:lvl w:ilvl="0" w:tplc="195E7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D434A9"/>
    <w:multiLevelType w:val="hybridMultilevel"/>
    <w:tmpl w:val="7E201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94A19"/>
    <w:multiLevelType w:val="hybridMultilevel"/>
    <w:tmpl w:val="8ECCBD4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0F1D64"/>
    <w:rsid w:val="00023728"/>
    <w:rsid w:val="00044810"/>
    <w:rsid w:val="00045C34"/>
    <w:rsid w:val="0005069F"/>
    <w:rsid w:val="00052A60"/>
    <w:rsid w:val="00061A41"/>
    <w:rsid w:val="000725BF"/>
    <w:rsid w:val="00094010"/>
    <w:rsid w:val="000B5EB3"/>
    <w:rsid w:val="000B6302"/>
    <w:rsid w:val="000C039B"/>
    <w:rsid w:val="000E4C2A"/>
    <w:rsid w:val="000F1D64"/>
    <w:rsid w:val="0010314E"/>
    <w:rsid w:val="00115C38"/>
    <w:rsid w:val="00140B6A"/>
    <w:rsid w:val="00161911"/>
    <w:rsid w:val="001C058E"/>
    <w:rsid w:val="001C3374"/>
    <w:rsid w:val="001C342B"/>
    <w:rsid w:val="001C4B30"/>
    <w:rsid w:val="001D6674"/>
    <w:rsid w:val="001E3142"/>
    <w:rsid w:val="001E3522"/>
    <w:rsid w:val="002520A0"/>
    <w:rsid w:val="002536B6"/>
    <w:rsid w:val="00260AFF"/>
    <w:rsid w:val="0028560E"/>
    <w:rsid w:val="002A4C00"/>
    <w:rsid w:val="002C13C0"/>
    <w:rsid w:val="002D6B81"/>
    <w:rsid w:val="002D752E"/>
    <w:rsid w:val="002E147F"/>
    <w:rsid w:val="002F2B6A"/>
    <w:rsid w:val="00364DE4"/>
    <w:rsid w:val="0037274E"/>
    <w:rsid w:val="00373974"/>
    <w:rsid w:val="00376144"/>
    <w:rsid w:val="00380586"/>
    <w:rsid w:val="003870D3"/>
    <w:rsid w:val="003901ED"/>
    <w:rsid w:val="003C0AE8"/>
    <w:rsid w:val="003C0FD9"/>
    <w:rsid w:val="00405A14"/>
    <w:rsid w:val="004212D5"/>
    <w:rsid w:val="00445505"/>
    <w:rsid w:val="00452783"/>
    <w:rsid w:val="0048113D"/>
    <w:rsid w:val="00484105"/>
    <w:rsid w:val="004976BC"/>
    <w:rsid w:val="004A040E"/>
    <w:rsid w:val="004A15E1"/>
    <w:rsid w:val="004C3591"/>
    <w:rsid w:val="004D786C"/>
    <w:rsid w:val="004E11AE"/>
    <w:rsid w:val="004E1818"/>
    <w:rsid w:val="004F7F14"/>
    <w:rsid w:val="00521FD0"/>
    <w:rsid w:val="00530A0E"/>
    <w:rsid w:val="00535C23"/>
    <w:rsid w:val="005444D7"/>
    <w:rsid w:val="00593F75"/>
    <w:rsid w:val="0060038D"/>
    <w:rsid w:val="006112DC"/>
    <w:rsid w:val="00611715"/>
    <w:rsid w:val="00612853"/>
    <w:rsid w:val="00613182"/>
    <w:rsid w:val="00645C55"/>
    <w:rsid w:val="00655216"/>
    <w:rsid w:val="0066162B"/>
    <w:rsid w:val="006668DF"/>
    <w:rsid w:val="00672A0B"/>
    <w:rsid w:val="00686777"/>
    <w:rsid w:val="006951CC"/>
    <w:rsid w:val="006A2CEC"/>
    <w:rsid w:val="006D3C03"/>
    <w:rsid w:val="006D5711"/>
    <w:rsid w:val="006D7070"/>
    <w:rsid w:val="006E04A7"/>
    <w:rsid w:val="00701497"/>
    <w:rsid w:val="00702DF0"/>
    <w:rsid w:val="0071412F"/>
    <w:rsid w:val="007708A8"/>
    <w:rsid w:val="00773BB9"/>
    <w:rsid w:val="00781EE8"/>
    <w:rsid w:val="007A637C"/>
    <w:rsid w:val="007B23E9"/>
    <w:rsid w:val="007D34E0"/>
    <w:rsid w:val="008011D2"/>
    <w:rsid w:val="008014E4"/>
    <w:rsid w:val="008133B2"/>
    <w:rsid w:val="00813910"/>
    <w:rsid w:val="0081611F"/>
    <w:rsid w:val="008235BF"/>
    <w:rsid w:val="00824B02"/>
    <w:rsid w:val="00832E88"/>
    <w:rsid w:val="008405FF"/>
    <w:rsid w:val="00844A14"/>
    <w:rsid w:val="008651D8"/>
    <w:rsid w:val="008860D4"/>
    <w:rsid w:val="008876A5"/>
    <w:rsid w:val="00892EB0"/>
    <w:rsid w:val="00895276"/>
    <w:rsid w:val="008A0392"/>
    <w:rsid w:val="008A39E3"/>
    <w:rsid w:val="008D30BE"/>
    <w:rsid w:val="008F7FC4"/>
    <w:rsid w:val="009024E9"/>
    <w:rsid w:val="00903EE0"/>
    <w:rsid w:val="009140CB"/>
    <w:rsid w:val="00922BA9"/>
    <w:rsid w:val="00932151"/>
    <w:rsid w:val="00937B52"/>
    <w:rsid w:val="00965968"/>
    <w:rsid w:val="009710C2"/>
    <w:rsid w:val="009B1A46"/>
    <w:rsid w:val="009B5616"/>
    <w:rsid w:val="009C20AB"/>
    <w:rsid w:val="009E0DB5"/>
    <w:rsid w:val="009F79A9"/>
    <w:rsid w:val="009F7E2C"/>
    <w:rsid w:val="00A06EFA"/>
    <w:rsid w:val="00A37FB8"/>
    <w:rsid w:val="00A44517"/>
    <w:rsid w:val="00A71201"/>
    <w:rsid w:val="00AA7428"/>
    <w:rsid w:val="00AF36DC"/>
    <w:rsid w:val="00B35FAE"/>
    <w:rsid w:val="00B56BA4"/>
    <w:rsid w:val="00B57F8C"/>
    <w:rsid w:val="00B65CA5"/>
    <w:rsid w:val="00B91D8F"/>
    <w:rsid w:val="00BB2256"/>
    <w:rsid w:val="00BE32E6"/>
    <w:rsid w:val="00C25FDF"/>
    <w:rsid w:val="00C415C2"/>
    <w:rsid w:val="00C633E8"/>
    <w:rsid w:val="00C6602E"/>
    <w:rsid w:val="00C772C0"/>
    <w:rsid w:val="00C8669A"/>
    <w:rsid w:val="00CC681D"/>
    <w:rsid w:val="00CF544F"/>
    <w:rsid w:val="00D05239"/>
    <w:rsid w:val="00D064CD"/>
    <w:rsid w:val="00D163B2"/>
    <w:rsid w:val="00D64525"/>
    <w:rsid w:val="00D7102D"/>
    <w:rsid w:val="00DC612D"/>
    <w:rsid w:val="00DD1C97"/>
    <w:rsid w:val="00DE1513"/>
    <w:rsid w:val="00E066A3"/>
    <w:rsid w:val="00E11B9B"/>
    <w:rsid w:val="00E13057"/>
    <w:rsid w:val="00E32317"/>
    <w:rsid w:val="00E57A3B"/>
    <w:rsid w:val="00E85E7E"/>
    <w:rsid w:val="00EF5F14"/>
    <w:rsid w:val="00F01B30"/>
    <w:rsid w:val="00F04B5E"/>
    <w:rsid w:val="00F34536"/>
    <w:rsid w:val="00F4383B"/>
    <w:rsid w:val="00F549D7"/>
    <w:rsid w:val="00F61D59"/>
    <w:rsid w:val="00F701A2"/>
    <w:rsid w:val="00F83737"/>
    <w:rsid w:val="00F842B2"/>
    <w:rsid w:val="00F96353"/>
    <w:rsid w:val="00FA50FD"/>
    <w:rsid w:val="00FD495E"/>
  </w:rsids>
  <m:mathPr>
    <m:mathFont m:val="Copperplate Goth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List Paragraph" w:uiPriority="34" w:qFormat="1"/>
  </w:latentStyles>
  <w:style w:type="paragraph" w:default="1" w:styleId="Normal">
    <w:name w:val="Normal"/>
    <w:qFormat/>
    <w:rsid w:val="000F1D6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9140CB"/>
  </w:style>
  <w:style w:type="paragraph" w:styleId="NormalWeb">
    <w:name w:val="Normal (Web)"/>
    <w:basedOn w:val="Normal"/>
    <w:uiPriority w:val="99"/>
    <w:rsid w:val="00373974"/>
    <w:pPr>
      <w:spacing w:beforeLines="1" w:afterLines="1" w:line="240" w:lineRule="auto"/>
    </w:pPr>
    <w:rPr>
      <w:rFonts w:ascii="Times" w:eastAsia="Times New Roman" w:hAnsi="Times" w:cs="Times New Roman"/>
      <w:color w:val="auto"/>
      <w:sz w:val="20"/>
      <w:szCs w:val="20"/>
    </w:rPr>
  </w:style>
  <w:style w:type="table" w:styleId="TableGrid">
    <w:name w:val="Table Grid"/>
    <w:basedOn w:val="TableNormal"/>
    <w:rsid w:val="00FA5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F4383B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83B"/>
  </w:style>
  <w:style w:type="paragraph" w:styleId="ListParagraph">
    <w:name w:val="List Paragraph"/>
    <w:basedOn w:val="Normal"/>
    <w:uiPriority w:val="34"/>
    <w:qFormat/>
    <w:rsid w:val="00052A60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Word 12.0.0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Durant</cp:lastModifiedBy>
  <cp:revision>2</cp:revision>
  <dcterms:created xsi:type="dcterms:W3CDTF">2015-02-22T23:41:00Z</dcterms:created>
  <dcterms:modified xsi:type="dcterms:W3CDTF">2015-02-22T23:41:00Z</dcterms:modified>
</cp:coreProperties>
</file>