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4" w:rsidRPr="00052A6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r w:rsidRPr="00052A60">
        <w:rPr>
          <w:rFonts w:ascii="Trebuchet MS" w:eastAsia="Droid Serif" w:hAnsi="Trebuchet MS" w:cs="Droid Serif"/>
        </w:rPr>
        <w:tab/>
      </w:r>
      <w:r w:rsidRPr="00052A60">
        <w:rPr>
          <w:rFonts w:ascii="Trebuchet MS" w:eastAsia="Droid Serif" w:hAnsi="Trebuchet MS" w:cs="Droid Serif"/>
        </w:rPr>
        <w:tab/>
      </w:r>
      <w:r w:rsidR="004C3591" w:rsidRPr="00052A60">
        <w:rPr>
          <w:rFonts w:ascii="Trebuchet MS" w:eastAsia="Droid Serif" w:hAnsi="Trebuchet MS" w:cs="Droid Serif"/>
        </w:rPr>
        <w:tab/>
      </w:r>
      <w:r w:rsidR="0037274E" w:rsidRPr="00052A60">
        <w:rPr>
          <w:rFonts w:ascii="Trebuchet MS" w:eastAsia="Droid Serif" w:hAnsi="Trebuchet MS" w:cs="Droid Serif"/>
          <w:b/>
          <w:bCs/>
          <w:szCs w:val="28"/>
        </w:rPr>
        <w:t>7</w:t>
      </w:r>
      <w:r w:rsidR="00645C55" w:rsidRPr="00052A60">
        <w:rPr>
          <w:rFonts w:ascii="Trebuchet MS" w:eastAsia="Droid Serif" w:hAnsi="Trebuchet MS" w:cs="Droid Serif"/>
          <w:b/>
          <w:bCs/>
          <w:szCs w:val="28"/>
          <w:vertAlign w:val="superscript"/>
        </w:rPr>
        <w:t>th</w:t>
      </w:r>
      <w:r w:rsidR="00645C55" w:rsidRPr="00052A60">
        <w:rPr>
          <w:rFonts w:ascii="Trebuchet MS" w:eastAsia="Droid Serif" w:hAnsi="Trebuchet MS" w:cs="Droid Serif"/>
          <w:b/>
          <w:bCs/>
          <w:szCs w:val="28"/>
        </w:rPr>
        <w:t xml:space="preserve"> </w:t>
      </w:r>
      <w:r w:rsidRPr="00052A60">
        <w:rPr>
          <w:rFonts w:ascii="Trebuchet MS" w:eastAsia="Droid Serif" w:hAnsi="Trebuchet MS" w:cs="Droid Serif"/>
          <w:b/>
          <w:bCs/>
          <w:szCs w:val="28"/>
        </w:rPr>
        <w:t>Gra</w:t>
      </w:r>
      <w:r w:rsidR="008A39E3" w:rsidRPr="00052A60">
        <w:rPr>
          <w:rFonts w:ascii="Trebuchet MS" w:eastAsia="Droid Serif" w:hAnsi="Trebuchet MS" w:cs="Droid Serif"/>
          <w:b/>
          <w:bCs/>
          <w:szCs w:val="28"/>
        </w:rPr>
        <w:t>d</w:t>
      </w:r>
      <w:r w:rsidR="00F96353" w:rsidRPr="00052A60">
        <w:rPr>
          <w:rFonts w:ascii="Trebuchet MS" w:eastAsia="Droid Serif" w:hAnsi="Trebuchet MS" w:cs="Droid Serif"/>
          <w:b/>
          <w:bCs/>
          <w:szCs w:val="28"/>
        </w:rPr>
        <w:t>e Science Homework</w:t>
      </w:r>
      <w:r w:rsidR="009556FB">
        <w:rPr>
          <w:rFonts w:ascii="Trebuchet MS" w:eastAsia="Droid Serif" w:hAnsi="Trebuchet MS" w:cs="Droid Serif"/>
          <w:b/>
          <w:bCs/>
          <w:szCs w:val="28"/>
        </w:rPr>
        <w:t xml:space="preserve"> Menu Week #16</w:t>
      </w:r>
    </w:p>
    <w:p w:rsidR="00EF5F14" w:rsidRPr="00052A6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8"/>
        </w:rPr>
      </w:pPr>
    </w:p>
    <w:p w:rsidR="00EF5F14" w:rsidRPr="00052A6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  <w:u w:val="single"/>
        </w:rPr>
        <w:t>Directions:</w:t>
      </w:r>
      <w:r w:rsidRPr="00052A60">
        <w:rPr>
          <w:rFonts w:ascii="Trebuchet MS" w:eastAsia="Droid Serif" w:hAnsi="Trebuchet MS" w:cs="Droid Serif"/>
          <w:bCs/>
          <w:szCs w:val="24"/>
        </w:rPr>
        <w:t xml:space="preserve"> You are to perform the following tasks on </w:t>
      </w:r>
      <w:r w:rsidR="006D3C03" w:rsidRPr="00052A60">
        <w:rPr>
          <w:rFonts w:ascii="Trebuchet MS" w:eastAsia="Droid Serif" w:hAnsi="Trebuchet MS" w:cs="Droid Serif"/>
          <w:bCs/>
          <w:szCs w:val="24"/>
        </w:rPr>
        <w:t>SEPARATE SHEETS OF PAPER</w:t>
      </w:r>
      <w:r w:rsidRPr="00052A60">
        <w:rPr>
          <w:rFonts w:ascii="Trebuchet MS" w:eastAsia="Droid Serif" w:hAnsi="Trebuchet MS" w:cs="Droid Serif"/>
          <w:bCs/>
          <w:szCs w:val="24"/>
        </w:rPr>
        <w:t xml:space="preserve"> and </w:t>
      </w:r>
      <w:r w:rsidR="00C8669A" w:rsidRPr="00052A60">
        <w:rPr>
          <w:rFonts w:ascii="Trebuchet MS" w:eastAsia="Droid Serif" w:hAnsi="Trebuchet MS" w:cs="Droid Serif"/>
          <w:bCs/>
          <w:szCs w:val="24"/>
        </w:rPr>
        <w:t xml:space="preserve">submit on Friday, </w:t>
      </w:r>
      <w:r w:rsidR="009556FB">
        <w:rPr>
          <w:rFonts w:ascii="Trebuchet MS" w:eastAsia="Droid Serif" w:hAnsi="Trebuchet MS" w:cs="Droid Serif"/>
          <w:bCs/>
          <w:szCs w:val="24"/>
        </w:rPr>
        <w:t>February 13th</w:t>
      </w:r>
      <w:r w:rsidR="003C0AE8" w:rsidRPr="00052A60">
        <w:rPr>
          <w:rFonts w:ascii="Trebuchet MS" w:eastAsia="Droid Serif" w:hAnsi="Trebuchet MS" w:cs="Droid Serif"/>
          <w:bCs/>
          <w:szCs w:val="24"/>
        </w:rPr>
        <w:t>.</w:t>
      </w:r>
      <w:r w:rsidRPr="00052A60">
        <w:rPr>
          <w:rFonts w:ascii="Trebuchet MS" w:eastAsia="Droid Serif" w:hAnsi="Trebuchet MS" w:cs="Droid Serif"/>
          <w:bCs/>
          <w:szCs w:val="24"/>
        </w:rPr>
        <w:t xml:space="preserve"> Each task is worth a specific amount of points.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You NEED TO COMPLETE 20 POINTS worth of Homework to receive full credit.</w:t>
      </w:r>
      <w:proofErr w:type="gramEnd"/>
    </w:p>
    <w:p w:rsidR="004E1818" w:rsidRPr="00052A60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Cs w:val="24"/>
        </w:rPr>
      </w:pPr>
      <w:r w:rsidRPr="00052A60">
        <w:rPr>
          <w:rFonts w:ascii="Trebuchet MS" w:eastAsia="Droid Serif" w:hAnsi="Trebuchet MS" w:cs="Droid Serif"/>
          <w:b/>
          <w:szCs w:val="24"/>
        </w:rPr>
        <w:t>1. Define the following terms</w:t>
      </w:r>
      <w:r w:rsidR="00EF5F14" w:rsidRPr="00052A60">
        <w:rPr>
          <w:rFonts w:ascii="Trebuchet MS" w:eastAsia="Droid Serif" w:hAnsi="Trebuchet MS" w:cs="Droid Serif"/>
          <w:b/>
          <w:szCs w:val="24"/>
        </w:rPr>
        <w:t xml:space="preserve">: </w:t>
      </w:r>
      <w:r w:rsidR="00EF5F14" w:rsidRPr="00052A60">
        <w:rPr>
          <w:rFonts w:ascii="Trebuchet MS" w:eastAsia="Droid Serif" w:hAnsi="Trebuchet MS" w:cs="Droid Serif"/>
          <w:b/>
          <w:bCs/>
          <w:szCs w:val="24"/>
        </w:rPr>
        <w:t>(5 Points)</w:t>
      </w:r>
    </w:p>
    <w:p w:rsidR="002C13C0" w:rsidRPr="00052A60" w:rsidRDefault="004E1818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/>
          <w:bCs/>
          <w:szCs w:val="24"/>
        </w:rPr>
        <w:tab/>
      </w:r>
      <w:r w:rsidRPr="00052A60">
        <w:rPr>
          <w:rFonts w:ascii="Trebuchet MS" w:eastAsia="Droid Serif" w:hAnsi="Trebuchet MS" w:cs="Droid Serif"/>
          <w:bCs/>
          <w:szCs w:val="24"/>
        </w:rPr>
        <w:t>a.</w:t>
      </w:r>
      <w:r w:rsidR="004212D5" w:rsidRPr="00052A60">
        <w:rPr>
          <w:rFonts w:ascii="Trebuchet MS" w:eastAsia="Droid Serif" w:hAnsi="Trebuchet MS" w:cs="Droid Serif"/>
          <w:bCs/>
          <w:szCs w:val="24"/>
        </w:rPr>
        <w:t xml:space="preserve"> </w:t>
      </w:r>
      <w:proofErr w:type="gramStart"/>
      <w:r w:rsidR="002C13C0" w:rsidRPr="00052A60">
        <w:rPr>
          <w:rFonts w:ascii="Trebuchet MS" w:eastAsia="Droid Serif" w:hAnsi="Trebuchet MS" w:cs="Droid Serif"/>
          <w:bCs/>
          <w:szCs w:val="24"/>
        </w:rPr>
        <w:t>wave</w:t>
      </w:r>
      <w:proofErr w:type="gramEnd"/>
      <w:r w:rsidR="002C13C0" w:rsidRPr="00052A60">
        <w:rPr>
          <w:rFonts w:ascii="Trebuchet MS" w:eastAsia="Droid Serif" w:hAnsi="Trebuchet MS" w:cs="Droid Serif"/>
          <w:bCs/>
          <w:szCs w:val="24"/>
        </w:rPr>
        <w:t xml:space="preserve"> (our working definition from class)</w:t>
      </w:r>
    </w:p>
    <w:p w:rsidR="002C13C0" w:rsidRPr="00052A60" w:rsidRDefault="002C13C0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 xml:space="preserve">b.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crest</w:t>
      </w:r>
      <w:proofErr w:type="gramEnd"/>
    </w:p>
    <w:p w:rsidR="002C13C0" w:rsidRPr="00052A60" w:rsidRDefault="002C13C0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 xml:space="preserve">c.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trough</w:t>
      </w:r>
      <w:proofErr w:type="gramEnd"/>
    </w:p>
    <w:p w:rsidR="002C13C0" w:rsidRPr="00052A60" w:rsidRDefault="002C13C0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 xml:space="preserve">d.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amplitude</w:t>
      </w:r>
      <w:proofErr w:type="gramEnd"/>
    </w:p>
    <w:p w:rsidR="002C13C0" w:rsidRPr="00052A60" w:rsidRDefault="002C13C0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 xml:space="preserve">e.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frequency</w:t>
      </w:r>
      <w:proofErr w:type="gramEnd"/>
    </w:p>
    <w:p w:rsidR="00C8669A" w:rsidRPr="00052A60" w:rsidRDefault="002C13C0" w:rsidP="002C1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 xml:space="preserve">f.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wavelength</w:t>
      </w:r>
      <w:proofErr w:type="gramEnd"/>
      <w:r w:rsidRPr="00052A60">
        <w:rPr>
          <w:rFonts w:ascii="Trebuchet MS" w:eastAsia="Droid Serif" w:hAnsi="Trebuchet MS" w:cs="Droid Serif"/>
          <w:bCs/>
          <w:szCs w:val="24"/>
        </w:rPr>
        <w:t xml:space="preserve"> </w:t>
      </w:r>
    </w:p>
    <w:p w:rsidR="00061A41" w:rsidRPr="00052A60" w:rsidRDefault="00C8669A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</w:r>
      <w:r w:rsidR="002C13C0" w:rsidRPr="00052A60">
        <w:rPr>
          <w:rFonts w:ascii="Trebuchet MS" w:eastAsia="Droid Serif" w:hAnsi="Trebuchet MS" w:cs="Droid Serif"/>
          <w:bCs/>
          <w:szCs w:val="24"/>
        </w:rPr>
        <w:t xml:space="preserve">g. </w:t>
      </w:r>
      <w:proofErr w:type="gramStart"/>
      <w:r w:rsidR="00061A41" w:rsidRPr="00052A60">
        <w:rPr>
          <w:rFonts w:ascii="Trebuchet MS" w:eastAsia="Droid Serif" w:hAnsi="Trebuchet MS" w:cs="Droid Serif"/>
          <w:bCs/>
          <w:szCs w:val="24"/>
        </w:rPr>
        <w:t>transverse</w:t>
      </w:r>
      <w:proofErr w:type="gramEnd"/>
      <w:r w:rsidR="00061A41" w:rsidRPr="00052A60">
        <w:rPr>
          <w:rFonts w:ascii="Trebuchet MS" w:eastAsia="Droid Serif" w:hAnsi="Trebuchet MS" w:cs="Droid Serif"/>
          <w:bCs/>
          <w:szCs w:val="24"/>
        </w:rPr>
        <w:t xml:space="preserve"> wave</w:t>
      </w:r>
    </w:p>
    <w:p w:rsidR="00C772C0" w:rsidRPr="00052A60" w:rsidRDefault="00061A41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052A60">
        <w:rPr>
          <w:rFonts w:ascii="Trebuchet MS" w:eastAsia="Droid Serif" w:hAnsi="Trebuchet MS" w:cs="Droid Serif"/>
          <w:bCs/>
          <w:szCs w:val="24"/>
        </w:rPr>
        <w:tab/>
        <w:t xml:space="preserve">h. </w:t>
      </w:r>
      <w:proofErr w:type="gramStart"/>
      <w:r w:rsidRPr="00052A60">
        <w:rPr>
          <w:rFonts w:ascii="Trebuchet MS" w:eastAsia="Droid Serif" w:hAnsi="Trebuchet MS" w:cs="Droid Serif"/>
          <w:bCs/>
          <w:szCs w:val="24"/>
        </w:rPr>
        <w:t>longitudinal</w:t>
      </w:r>
      <w:proofErr w:type="gramEnd"/>
      <w:r w:rsidRPr="00052A60">
        <w:rPr>
          <w:rFonts w:ascii="Trebuchet MS" w:eastAsia="Droid Serif" w:hAnsi="Trebuchet MS" w:cs="Droid Serif"/>
          <w:bCs/>
          <w:szCs w:val="24"/>
        </w:rPr>
        <w:t xml:space="preserve"> wave </w:t>
      </w:r>
      <w:r w:rsidR="00D163B2" w:rsidRPr="00052A60">
        <w:rPr>
          <w:rFonts w:ascii="Trebuchet MS" w:eastAsia="Droid Serif" w:hAnsi="Trebuchet MS" w:cs="Droid Serif"/>
          <w:bCs/>
          <w:szCs w:val="24"/>
        </w:rPr>
        <w:tab/>
      </w:r>
    </w:p>
    <w:p w:rsidR="002A4C00" w:rsidRPr="00052A60" w:rsidRDefault="00C772C0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proofErr w:type="gramStart"/>
      <w:r w:rsidRPr="00052A60">
        <w:rPr>
          <w:rFonts w:ascii="Trebuchet MS" w:eastAsia="Droid Serif" w:hAnsi="Trebuchet MS" w:cs="Droid Serif"/>
          <w:szCs w:val="24"/>
        </w:rPr>
        <w:t>2</w:t>
      </w:r>
      <w:r w:rsidR="001E3522" w:rsidRPr="00052A60">
        <w:rPr>
          <w:rFonts w:ascii="Trebuchet MS" w:eastAsia="Droid Serif" w:hAnsi="Trebuchet MS" w:cs="Droid Serif"/>
          <w:szCs w:val="24"/>
        </w:rPr>
        <w:t xml:space="preserve">. </w:t>
      </w:r>
      <w:r w:rsidR="0028560E" w:rsidRPr="00052A60">
        <w:rPr>
          <w:rFonts w:ascii="Trebuchet MS" w:eastAsia="Droid Serif" w:hAnsi="Trebuchet MS" w:cs="Droid Serif"/>
          <w:b/>
          <w:szCs w:val="24"/>
        </w:rPr>
        <w:t>Longitudinal</w:t>
      </w:r>
      <w:proofErr w:type="gramEnd"/>
      <w:r w:rsidR="0028560E" w:rsidRPr="00052A60">
        <w:rPr>
          <w:rFonts w:ascii="Trebuchet MS" w:eastAsia="Droid Serif" w:hAnsi="Trebuchet MS" w:cs="Droid Serif"/>
          <w:b/>
          <w:szCs w:val="24"/>
        </w:rPr>
        <w:t xml:space="preserve"> or Transverse Wave</w:t>
      </w:r>
      <w:r w:rsidR="00813910" w:rsidRPr="00052A60">
        <w:rPr>
          <w:rFonts w:ascii="Trebuchet MS" w:eastAsia="Droid Serif" w:hAnsi="Trebuchet MS" w:cs="Droid Serif"/>
          <w:b/>
          <w:szCs w:val="24"/>
        </w:rPr>
        <w:t xml:space="preserve"> (5 Points)</w:t>
      </w:r>
    </w:p>
    <w:p w:rsidR="0028560E" w:rsidRPr="00052A60" w:rsidRDefault="0028560E" w:rsidP="0028560E">
      <w:pPr>
        <w:ind w:left="360"/>
        <w:rPr>
          <w:rFonts w:ascii="Trebuchet MS" w:hAnsi="Trebuchet MS"/>
        </w:rPr>
      </w:pPr>
      <w:r w:rsidRPr="00052A60">
        <w:rPr>
          <w:rFonts w:ascii="Trebuchet MS" w:hAnsi="Trebuchet MS"/>
        </w:rPr>
        <w:t>Identify rather each wave would be classified as transverse or longitudinal wave</w:t>
      </w:r>
    </w:p>
    <w:p w:rsidR="0028560E" w:rsidRPr="00052A60" w:rsidRDefault="0028560E" w:rsidP="0028560E">
      <w:pPr>
        <w:ind w:left="720"/>
        <w:rPr>
          <w:rFonts w:ascii="Trebuchet MS" w:hAnsi="Trebuchet MS"/>
        </w:rPr>
      </w:pPr>
      <w:r w:rsidRPr="00052A60">
        <w:rPr>
          <w:rFonts w:ascii="Trebuchet MS" w:hAnsi="Trebuchet MS"/>
        </w:rPr>
        <w:t>a) A slinky that moves up and down making s-shapes: _______________</w:t>
      </w:r>
      <w:r w:rsidRPr="00052A60">
        <w:rPr>
          <w:rFonts w:ascii="Trebuchet MS" w:hAnsi="Trebuchet MS"/>
        </w:rPr>
        <w:br/>
        <w:t>b) A pulse sent from one end of a slinky to the other: _______________</w:t>
      </w:r>
    </w:p>
    <w:p w:rsidR="0028560E" w:rsidRPr="00052A60" w:rsidRDefault="0028560E" w:rsidP="0028560E">
      <w:pPr>
        <w:ind w:left="720"/>
        <w:rPr>
          <w:rFonts w:ascii="Trebuchet MS" w:hAnsi="Trebuchet MS"/>
        </w:rPr>
      </w:pPr>
      <w:r w:rsidRPr="00052A60">
        <w:rPr>
          <w:rFonts w:ascii="Trebuchet MS" w:hAnsi="Trebuchet MS"/>
        </w:rPr>
        <w:t>c) A sound wave: ______________</w:t>
      </w:r>
      <w:r w:rsidRPr="00052A60">
        <w:rPr>
          <w:rFonts w:ascii="Trebuchet MS" w:hAnsi="Trebuchet MS"/>
        </w:rPr>
        <w:tab/>
        <w:t xml:space="preserve">       </w:t>
      </w:r>
    </w:p>
    <w:p w:rsidR="0028560E" w:rsidRPr="00052A60" w:rsidRDefault="0028560E" w:rsidP="0028560E">
      <w:pPr>
        <w:ind w:left="720"/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d) A worm moving: _______________     </w:t>
      </w:r>
    </w:p>
    <w:p w:rsidR="00813910" w:rsidRPr="00052A60" w:rsidRDefault="0028560E" w:rsidP="0028560E">
      <w:pPr>
        <w:ind w:left="720"/>
        <w:rPr>
          <w:rFonts w:ascii="Trebuchet MS" w:hAnsi="Trebuchet MS"/>
        </w:rPr>
      </w:pPr>
      <w:r w:rsidRPr="00052A60">
        <w:rPr>
          <w:rFonts w:ascii="Trebuchet MS" w:hAnsi="Trebuchet MS"/>
        </w:rPr>
        <w:t>e) People doing “the wave”: ______________</w:t>
      </w:r>
    </w:p>
    <w:p w:rsidR="007708A8" w:rsidRPr="00052A60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052A60">
        <w:rPr>
          <w:rFonts w:ascii="Trebuchet MS" w:hAnsi="Trebuchet MS"/>
        </w:rPr>
        <w:t>3.</w:t>
      </w:r>
      <w:r w:rsidR="00612853" w:rsidRPr="00052A60">
        <w:rPr>
          <w:rFonts w:ascii="Trebuchet MS" w:hAnsi="Trebuchet MS"/>
          <w:b/>
        </w:rPr>
        <w:t>Wave Comparison</w:t>
      </w:r>
      <w:r w:rsidRPr="00052A60">
        <w:rPr>
          <w:rFonts w:ascii="Trebuchet MS" w:hAnsi="Trebuchet MS"/>
          <w:b/>
        </w:rPr>
        <w:t xml:space="preserve"> (5 Points)</w:t>
      </w:r>
    </w:p>
    <w:p w:rsidR="00813910" w:rsidRPr="00052A60" w:rsidRDefault="00612853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052A60">
        <w:rPr>
          <w:rFonts w:ascii="Trebuchet MS" w:hAnsi="Trebuchet MS"/>
        </w:rPr>
        <w:tab/>
        <w:t>Write a paragraph comparing transverse and longitudinal w</w:t>
      </w:r>
      <w:r w:rsidR="0081611F" w:rsidRPr="00052A60">
        <w:rPr>
          <w:rFonts w:ascii="Trebuchet MS" w:hAnsi="Trebuchet MS"/>
        </w:rPr>
        <w:t xml:space="preserve">aves. Include AT LEAST three </w:t>
      </w:r>
      <w:r w:rsidRPr="00052A60">
        <w:rPr>
          <w:rFonts w:ascii="Trebuchet MS" w:hAnsi="Trebuchet MS"/>
        </w:rPr>
        <w:t>differences between them, and two examples of each.</w:t>
      </w:r>
    </w:p>
    <w:p w:rsidR="002D752E" w:rsidRPr="00052A60" w:rsidRDefault="00686777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052A60">
        <w:rPr>
          <w:rFonts w:ascii="Trebuchet MS" w:hAnsi="Trebuchet MS"/>
        </w:rPr>
        <w:t>4.</w:t>
      </w:r>
      <w:r w:rsidR="002D752E" w:rsidRPr="00052A60">
        <w:rPr>
          <w:rFonts w:ascii="Trebuchet MS" w:hAnsi="Trebuchet MS"/>
        </w:rPr>
        <w:t xml:space="preserve"> </w:t>
      </w:r>
      <w:r w:rsidR="00612853" w:rsidRPr="00052A60">
        <w:rPr>
          <w:rFonts w:ascii="Trebuchet MS" w:hAnsi="Trebuchet MS"/>
          <w:b/>
        </w:rPr>
        <w:t xml:space="preserve">Parts of a Wave (5 </w:t>
      </w:r>
      <w:r w:rsidR="001D6674" w:rsidRPr="00052A60">
        <w:rPr>
          <w:rFonts w:ascii="Trebuchet MS" w:hAnsi="Trebuchet MS"/>
          <w:b/>
        </w:rPr>
        <w:t>Points)</w:t>
      </w:r>
    </w:p>
    <w:p w:rsidR="00612853" w:rsidRPr="00052A60" w:rsidRDefault="00612853" w:rsidP="00612853">
      <w:p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 w:cs="Helvetica"/>
          <w:bCs/>
        </w:rPr>
        <w:t xml:space="preserve">1. </w:t>
      </w:r>
      <w:r w:rsidRPr="00052A60">
        <w:rPr>
          <w:rFonts w:ascii="Trebuchet MS" w:hAnsi="Trebuchet MS"/>
        </w:rPr>
        <w:t>A radio station broadcasts at a frequency of 10</w:t>
      </w:r>
      <w:r w:rsidRPr="00052A60">
        <w:rPr>
          <w:rFonts w:ascii="Trebuchet MS" w:hAnsi="Trebuchet MS"/>
          <w:vertAlign w:val="superscript"/>
        </w:rPr>
        <w:t xml:space="preserve"> </w:t>
      </w:r>
      <w:r w:rsidRPr="00052A60">
        <w:rPr>
          <w:rFonts w:ascii="Trebuchet MS" w:hAnsi="Trebuchet MS"/>
        </w:rPr>
        <w:t xml:space="preserve">Hz and a wave speed of 500 m/s.  What is the </w:t>
      </w:r>
      <w:r w:rsidRPr="00052A60">
        <w:rPr>
          <w:rFonts w:ascii="Trebuchet MS" w:hAnsi="Trebuchet MS"/>
          <w:b/>
        </w:rPr>
        <w:t>wavelength</w:t>
      </w:r>
      <w:r w:rsidRPr="00052A60">
        <w:rPr>
          <w:rFonts w:ascii="Trebuchet MS" w:hAnsi="Trebuchet MS"/>
        </w:rPr>
        <w:t xml:space="preserve"> of the radio waves? </w:t>
      </w:r>
    </w:p>
    <w:p w:rsidR="00612853" w:rsidRPr="00052A60" w:rsidRDefault="00612853" w:rsidP="00612853">
      <w:pPr>
        <w:numPr>
          <w:ilvl w:val="0"/>
          <w:numId w:val="11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 A wave has a frequency of 3 Hz and a wavelength of 9 m. What is the </w:t>
      </w:r>
      <w:r w:rsidRPr="00052A60">
        <w:rPr>
          <w:rFonts w:ascii="Trebuchet MS" w:hAnsi="Trebuchet MS"/>
          <w:b/>
        </w:rPr>
        <w:t>wave speed</w:t>
      </w:r>
      <w:r w:rsidRPr="00052A60">
        <w:rPr>
          <w:rFonts w:ascii="Trebuchet MS" w:hAnsi="Trebuchet MS"/>
        </w:rPr>
        <w:t xml:space="preserve"> (or velocity)? </w:t>
      </w:r>
    </w:p>
    <w:p w:rsidR="00612853" w:rsidRPr="00052A60" w:rsidRDefault="00612853" w:rsidP="00612853">
      <w:pPr>
        <w:numPr>
          <w:ilvl w:val="0"/>
          <w:numId w:val="11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 What is the </w:t>
      </w:r>
      <w:r w:rsidRPr="00052A60">
        <w:rPr>
          <w:rFonts w:ascii="Trebuchet MS" w:hAnsi="Trebuchet MS"/>
          <w:b/>
        </w:rPr>
        <w:t>frequency</w:t>
      </w:r>
      <w:r w:rsidRPr="00052A60">
        <w:rPr>
          <w:rFonts w:ascii="Trebuchet MS" w:hAnsi="Trebuchet MS"/>
        </w:rPr>
        <w:t xml:space="preserve"> of a wave if it has a velocity of 88 m/s and a wavelength of 11 m? </w:t>
      </w:r>
    </w:p>
    <w:p w:rsidR="00612853" w:rsidRPr="00052A60" w:rsidRDefault="00612853" w:rsidP="00612853">
      <w:pPr>
        <w:numPr>
          <w:ilvl w:val="0"/>
          <w:numId w:val="11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Draw a picture of a wave </w:t>
      </w:r>
    </w:p>
    <w:p w:rsidR="00052A60" w:rsidRDefault="00612853" w:rsidP="006128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052A60">
        <w:rPr>
          <w:rFonts w:ascii="Trebuchet MS" w:hAnsi="Trebuchet MS"/>
        </w:rPr>
        <w:t>-Label the amplitude, wavelength, crest, and trough</w:t>
      </w:r>
      <w:r w:rsidRPr="00052A60">
        <w:rPr>
          <w:rFonts w:ascii="Trebuchet MS" w:hAnsi="Trebuchet MS"/>
        </w:rPr>
        <w:tab/>
        <w:t>-Include the resting position</w:t>
      </w:r>
      <w:r w:rsidRPr="00052A60">
        <w:rPr>
          <w:rFonts w:ascii="Trebuchet MS" w:hAnsi="Trebuchet MS"/>
        </w:rPr>
        <w:tab/>
        <w:t>-Use arrows when necessary</w:t>
      </w:r>
    </w:p>
    <w:p w:rsidR="00052A60" w:rsidRDefault="004A040E" w:rsidP="00052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052A60">
        <w:rPr>
          <w:rFonts w:ascii="Trebuchet MS" w:hAnsi="Trebuchet MS"/>
        </w:rPr>
        <w:t>5</w:t>
      </w:r>
      <w:r w:rsidR="00932151" w:rsidRPr="00052A60">
        <w:rPr>
          <w:rFonts w:ascii="Trebuchet MS" w:hAnsi="Trebuchet MS"/>
        </w:rPr>
        <w:t>.</w:t>
      </w:r>
      <w:r w:rsidR="00052A60">
        <w:rPr>
          <w:rFonts w:ascii="Trebuchet MS" w:hAnsi="Trebuchet MS"/>
        </w:rPr>
        <w:t xml:space="preserve"> </w:t>
      </w:r>
      <w:r w:rsidR="00052A60">
        <w:rPr>
          <w:rFonts w:ascii="Trebuchet MS" w:hAnsi="Trebuchet MS"/>
          <w:b/>
        </w:rPr>
        <w:t>Additional Wave Practice (5 Points)</w:t>
      </w:r>
      <w:r w:rsidR="00932151" w:rsidRPr="00052A60">
        <w:rPr>
          <w:rFonts w:ascii="Trebuchet MS" w:hAnsi="Trebuchet MS"/>
        </w:rPr>
        <w:t xml:space="preserve"> </w:t>
      </w:r>
    </w:p>
    <w:p w:rsidR="00052A60" w:rsidRPr="00052A60" w:rsidRDefault="001C058E" w:rsidP="00052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52A60">
        <w:rPr>
          <w:rFonts w:ascii="Trebuchet MS" w:hAnsi="Trebuchet MS"/>
        </w:rPr>
        <w:t xml:space="preserve">1) </w:t>
      </w:r>
      <w:r w:rsidR="00052A60" w:rsidRPr="00052A60">
        <w:rPr>
          <w:rFonts w:ascii="Trebuchet MS" w:hAnsi="Trebuchet MS"/>
        </w:rPr>
        <w:t xml:space="preserve">How do we know that waves transfer energy? </w:t>
      </w:r>
    </w:p>
    <w:p w:rsidR="00052A60" w:rsidRPr="00052A60" w:rsidRDefault="00052A60" w:rsidP="00052A60">
      <w:pPr>
        <w:numPr>
          <w:ilvl w:val="1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Waves are very energetic</w:t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  <w:t>c) All waves are loud</w:t>
      </w:r>
    </w:p>
    <w:p w:rsidR="00052A60" w:rsidRPr="00052A60" w:rsidRDefault="00052A60" w:rsidP="00052A60">
      <w:pPr>
        <w:numPr>
          <w:ilvl w:val="1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Waves are capable of doing work</w:t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  <w:t>d) All waves are created by the electromagnetic force</w:t>
      </w:r>
    </w:p>
    <w:p w:rsidR="00052A60" w:rsidRPr="00052A60" w:rsidRDefault="00052A60" w:rsidP="001C058E">
      <w:pPr>
        <w:numPr>
          <w:ilvl w:val="0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What is a medium? </w:t>
      </w:r>
    </w:p>
    <w:p w:rsidR="00052A60" w:rsidRPr="00052A60" w:rsidRDefault="00052A60" w:rsidP="00052A60">
      <w:pPr>
        <w:numPr>
          <w:ilvl w:val="1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A clothing size</w:t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</w:r>
      <w:r w:rsidR="004D786C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>c) A type of energy</w:t>
      </w:r>
    </w:p>
    <w:p w:rsidR="00052A60" w:rsidRPr="00052A60" w:rsidRDefault="00052A60" w:rsidP="00052A60">
      <w:pPr>
        <w:numPr>
          <w:ilvl w:val="1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The matter that waves travel through</w:t>
      </w:r>
      <w:r w:rsidRPr="00052A60">
        <w:rPr>
          <w:rFonts w:ascii="Trebuchet MS" w:hAnsi="Trebuchet MS"/>
        </w:rPr>
        <w:tab/>
        <w:t>d) The electrons that make up a wave</w:t>
      </w:r>
    </w:p>
    <w:p w:rsidR="00052A60" w:rsidRPr="004D786C" w:rsidRDefault="00052A60" w:rsidP="00052A60">
      <w:pPr>
        <w:numPr>
          <w:ilvl w:val="0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A bigger wave carries less energy</w:t>
      </w:r>
      <w:r w:rsidRPr="00052A60">
        <w:rPr>
          <w:rFonts w:ascii="Trebuchet MS" w:hAnsi="Trebuchet MS"/>
        </w:rPr>
        <w:tab/>
        <w:t xml:space="preserve">Circle one: </w:t>
      </w:r>
      <w:r w:rsidRPr="00052A60">
        <w:rPr>
          <w:rFonts w:ascii="Trebuchet MS" w:hAnsi="Trebuchet MS"/>
        </w:rPr>
        <w:tab/>
        <w:t>TRUE</w:t>
      </w:r>
      <w:r w:rsidRPr="00052A60">
        <w:rPr>
          <w:rFonts w:ascii="Trebuchet MS" w:hAnsi="Trebuchet MS"/>
        </w:rPr>
        <w:tab/>
      </w:r>
      <w:r w:rsidRPr="00052A60">
        <w:rPr>
          <w:rFonts w:ascii="Trebuchet MS" w:hAnsi="Trebuchet MS"/>
        </w:rPr>
        <w:tab/>
        <w:t>FALSE</w:t>
      </w:r>
    </w:p>
    <w:p w:rsidR="00052A60" w:rsidRPr="00052A60" w:rsidRDefault="00052A60" w:rsidP="00052A60">
      <w:pPr>
        <w:numPr>
          <w:ilvl w:val="0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What medium do ocean waves travel through? ____________________</w:t>
      </w:r>
    </w:p>
    <w:p w:rsidR="00052A60" w:rsidRPr="00052A60" w:rsidRDefault="00052A60" w:rsidP="00052A60">
      <w:pPr>
        <w:pStyle w:val="ListParagraph"/>
        <w:rPr>
          <w:rFonts w:ascii="Trebuchet MS" w:hAnsi="Trebuchet MS"/>
          <w:sz w:val="22"/>
        </w:rPr>
      </w:pPr>
    </w:p>
    <w:p w:rsidR="00052A60" w:rsidRPr="00052A60" w:rsidRDefault="00052A60" w:rsidP="00052A60">
      <w:pPr>
        <w:rPr>
          <w:rFonts w:ascii="Trebuchet MS" w:hAnsi="Trebuchet MS"/>
        </w:rPr>
      </w:pPr>
    </w:p>
    <w:p w:rsidR="00052A60" w:rsidRPr="00052A60" w:rsidRDefault="00052A60" w:rsidP="00052A60">
      <w:pPr>
        <w:numPr>
          <w:ilvl w:val="0"/>
          <w:numId w:val="12"/>
        </w:numPr>
        <w:spacing w:line="240" w:lineRule="auto"/>
        <w:rPr>
          <w:rFonts w:ascii="Trebuchet MS" w:hAnsi="Trebuchet MS"/>
        </w:rPr>
      </w:pPr>
      <w:r w:rsidRPr="00052A60">
        <w:rPr>
          <w:rFonts w:ascii="Trebuchet MS" w:hAnsi="Trebuchet MS"/>
        </w:rPr>
        <w:t>Tell me a situation where a wave is doing work: ______________________</w:t>
      </w:r>
    </w:p>
    <w:p w:rsidR="00686777" w:rsidRPr="00052A60" w:rsidRDefault="00686777" w:rsidP="006128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</w:p>
    <w:p w:rsidR="00F4383B" w:rsidRPr="00052A60" w:rsidRDefault="00F4383B" w:rsidP="00F4383B">
      <w:pPr>
        <w:rPr>
          <w:rFonts w:ascii="Trebuchet MS" w:hAnsi="Trebuchet MS"/>
        </w:rPr>
      </w:pPr>
    </w:p>
    <w:p w:rsidR="00C772C0" w:rsidRPr="00052A60" w:rsidRDefault="001C3374" w:rsidP="00C660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  <w:r w:rsidRPr="00052A60">
        <w:rPr>
          <w:rFonts w:ascii="Trebuchet MS" w:hAnsi="Trebuchet MS"/>
        </w:rPr>
        <w:t xml:space="preserve"> </w:t>
      </w:r>
    </w:p>
    <w:sectPr w:rsidR="00C772C0" w:rsidRPr="00052A60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118C"/>
    <w:multiLevelType w:val="hybridMultilevel"/>
    <w:tmpl w:val="C74436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E6898"/>
    <w:multiLevelType w:val="hybridMultilevel"/>
    <w:tmpl w:val="2CC282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20B75"/>
    <w:multiLevelType w:val="hybridMultilevel"/>
    <w:tmpl w:val="91E693F4"/>
    <w:lvl w:ilvl="0" w:tplc="FC388B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A3B9F"/>
    <w:multiLevelType w:val="hybridMultilevel"/>
    <w:tmpl w:val="F57AD28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461C"/>
    <w:multiLevelType w:val="hybridMultilevel"/>
    <w:tmpl w:val="52B0A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24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4"/>
    <w:rsid w:val="00023728"/>
    <w:rsid w:val="00044810"/>
    <w:rsid w:val="00045C34"/>
    <w:rsid w:val="0005069F"/>
    <w:rsid w:val="00052A60"/>
    <w:rsid w:val="00061A41"/>
    <w:rsid w:val="000725BF"/>
    <w:rsid w:val="00094010"/>
    <w:rsid w:val="000B5EB3"/>
    <w:rsid w:val="000C039B"/>
    <w:rsid w:val="000E4C2A"/>
    <w:rsid w:val="000F1D64"/>
    <w:rsid w:val="0010314E"/>
    <w:rsid w:val="00115C38"/>
    <w:rsid w:val="00140B6A"/>
    <w:rsid w:val="001C058E"/>
    <w:rsid w:val="001C3374"/>
    <w:rsid w:val="001C342B"/>
    <w:rsid w:val="001C4B30"/>
    <w:rsid w:val="001D6674"/>
    <w:rsid w:val="001E3522"/>
    <w:rsid w:val="002520A0"/>
    <w:rsid w:val="002536B6"/>
    <w:rsid w:val="00260AFF"/>
    <w:rsid w:val="0028560E"/>
    <w:rsid w:val="002A4C00"/>
    <w:rsid w:val="002C13C0"/>
    <w:rsid w:val="002D6B81"/>
    <w:rsid w:val="002D752E"/>
    <w:rsid w:val="002E147F"/>
    <w:rsid w:val="002F2B6A"/>
    <w:rsid w:val="00364DE4"/>
    <w:rsid w:val="0037274E"/>
    <w:rsid w:val="00373974"/>
    <w:rsid w:val="00376144"/>
    <w:rsid w:val="00380586"/>
    <w:rsid w:val="003870D3"/>
    <w:rsid w:val="003901ED"/>
    <w:rsid w:val="003C0AE8"/>
    <w:rsid w:val="003C0FD9"/>
    <w:rsid w:val="003F0A9D"/>
    <w:rsid w:val="00405A14"/>
    <w:rsid w:val="004212D5"/>
    <w:rsid w:val="00445505"/>
    <w:rsid w:val="00452783"/>
    <w:rsid w:val="0048113D"/>
    <w:rsid w:val="00484105"/>
    <w:rsid w:val="004976BC"/>
    <w:rsid w:val="004A040E"/>
    <w:rsid w:val="004A15E1"/>
    <w:rsid w:val="004C3591"/>
    <w:rsid w:val="004D786C"/>
    <w:rsid w:val="004E11AE"/>
    <w:rsid w:val="004E1818"/>
    <w:rsid w:val="004F7F14"/>
    <w:rsid w:val="00521FD0"/>
    <w:rsid w:val="00530A0E"/>
    <w:rsid w:val="00535C23"/>
    <w:rsid w:val="005444D7"/>
    <w:rsid w:val="0060038D"/>
    <w:rsid w:val="006112DC"/>
    <w:rsid w:val="00611715"/>
    <w:rsid w:val="00612853"/>
    <w:rsid w:val="00645C55"/>
    <w:rsid w:val="00655216"/>
    <w:rsid w:val="0066162B"/>
    <w:rsid w:val="006668DF"/>
    <w:rsid w:val="00672A0B"/>
    <w:rsid w:val="00686777"/>
    <w:rsid w:val="006951CC"/>
    <w:rsid w:val="006A2CEC"/>
    <w:rsid w:val="006D3C03"/>
    <w:rsid w:val="006D5711"/>
    <w:rsid w:val="006D7070"/>
    <w:rsid w:val="006E04A7"/>
    <w:rsid w:val="00701497"/>
    <w:rsid w:val="00702DF0"/>
    <w:rsid w:val="0071412F"/>
    <w:rsid w:val="007708A8"/>
    <w:rsid w:val="00773BB9"/>
    <w:rsid w:val="00781EE8"/>
    <w:rsid w:val="007A637C"/>
    <w:rsid w:val="007B23E9"/>
    <w:rsid w:val="007D34E0"/>
    <w:rsid w:val="008011D2"/>
    <w:rsid w:val="008014E4"/>
    <w:rsid w:val="008133B2"/>
    <w:rsid w:val="00813910"/>
    <w:rsid w:val="0081611F"/>
    <w:rsid w:val="008235BF"/>
    <w:rsid w:val="00824B02"/>
    <w:rsid w:val="00832E88"/>
    <w:rsid w:val="008405FF"/>
    <w:rsid w:val="00844A14"/>
    <w:rsid w:val="008651D8"/>
    <w:rsid w:val="008860D4"/>
    <w:rsid w:val="008876A5"/>
    <w:rsid w:val="00892EB0"/>
    <w:rsid w:val="00895276"/>
    <w:rsid w:val="008A0392"/>
    <w:rsid w:val="008A39E3"/>
    <w:rsid w:val="008D30BE"/>
    <w:rsid w:val="009024E9"/>
    <w:rsid w:val="00903EE0"/>
    <w:rsid w:val="009140CB"/>
    <w:rsid w:val="00922BA9"/>
    <w:rsid w:val="00932151"/>
    <w:rsid w:val="00937B52"/>
    <w:rsid w:val="009556FB"/>
    <w:rsid w:val="00965968"/>
    <w:rsid w:val="009710C2"/>
    <w:rsid w:val="009B1A46"/>
    <w:rsid w:val="009B5616"/>
    <w:rsid w:val="009E0DB5"/>
    <w:rsid w:val="009F79A9"/>
    <w:rsid w:val="009F7E2C"/>
    <w:rsid w:val="00A06EFA"/>
    <w:rsid w:val="00A37FB8"/>
    <w:rsid w:val="00A44517"/>
    <w:rsid w:val="00A71201"/>
    <w:rsid w:val="00AA7428"/>
    <w:rsid w:val="00AF36DC"/>
    <w:rsid w:val="00B35FAE"/>
    <w:rsid w:val="00B56BA4"/>
    <w:rsid w:val="00B57F8C"/>
    <w:rsid w:val="00B65CA5"/>
    <w:rsid w:val="00B91D8F"/>
    <w:rsid w:val="00BB2256"/>
    <w:rsid w:val="00BE32E6"/>
    <w:rsid w:val="00C25FDF"/>
    <w:rsid w:val="00C415C2"/>
    <w:rsid w:val="00C633E8"/>
    <w:rsid w:val="00C6602E"/>
    <w:rsid w:val="00C772C0"/>
    <w:rsid w:val="00C8669A"/>
    <w:rsid w:val="00CC681D"/>
    <w:rsid w:val="00D05239"/>
    <w:rsid w:val="00D064CD"/>
    <w:rsid w:val="00D163B2"/>
    <w:rsid w:val="00D64525"/>
    <w:rsid w:val="00D7102D"/>
    <w:rsid w:val="00DC612D"/>
    <w:rsid w:val="00DD1C97"/>
    <w:rsid w:val="00DE1513"/>
    <w:rsid w:val="00E066A3"/>
    <w:rsid w:val="00E11B9B"/>
    <w:rsid w:val="00E13057"/>
    <w:rsid w:val="00E32317"/>
    <w:rsid w:val="00E57A3B"/>
    <w:rsid w:val="00E85E7E"/>
    <w:rsid w:val="00EF5F14"/>
    <w:rsid w:val="00F01B30"/>
    <w:rsid w:val="00F04B5E"/>
    <w:rsid w:val="00F34536"/>
    <w:rsid w:val="00F4383B"/>
    <w:rsid w:val="00F549D7"/>
    <w:rsid w:val="00F61D59"/>
    <w:rsid w:val="00F701A2"/>
    <w:rsid w:val="00F83737"/>
    <w:rsid w:val="00F842B2"/>
    <w:rsid w:val="00F96353"/>
    <w:rsid w:val="00FA50FD"/>
    <w:rsid w:val="00FD495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List Paragraph" w:uiPriority="34" w:qFormat="1"/>
  </w:latentStyles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FA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4383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3B"/>
  </w:style>
  <w:style w:type="paragraph" w:styleId="ListParagraph">
    <w:name w:val="List Paragraph"/>
    <w:basedOn w:val="Normal"/>
    <w:uiPriority w:val="34"/>
    <w:qFormat/>
    <w:rsid w:val="00052A60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2015-02-09T14:16:00Z</dcterms:created>
  <dcterms:modified xsi:type="dcterms:W3CDTF">2015-02-09T14:16:00Z</dcterms:modified>
</cp:coreProperties>
</file>