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14" w:rsidRPr="00F701A2" w:rsidRDefault="00EF5F14" w:rsidP="00C25FDF">
      <w:pPr>
        <w:pBdr>
          <w:top w:val="nil"/>
          <w:left w:val="nil"/>
          <w:bottom w:val="nil"/>
          <w:right w:val="nil"/>
          <w:between w:val="nil"/>
          <w:bar w:val="nil"/>
        </w:pBdr>
        <w:rPr>
          <w:rFonts w:ascii="Trebuchet MS" w:hAnsi="Trebuchet MS"/>
          <w:b/>
          <w:sz w:val="24"/>
        </w:rPr>
      </w:pPr>
      <w:r w:rsidRPr="00F701A2">
        <w:rPr>
          <w:rFonts w:ascii="Trebuchet MS" w:eastAsia="Droid Serif" w:hAnsi="Trebuchet MS" w:cs="Droid Serif"/>
          <w:sz w:val="24"/>
        </w:rPr>
        <w:tab/>
      </w:r>
      <w:r w:rsidRPr="00F701A2">
        <w:rPr>
          <w:rFonts w:ascii="Trebuchet MS" w:eastAsia="Droid Serif" w:hAnsi="Trebuchet MS" w:cs="Droid Serif"/>
          <w:sz w:val="24"/>
        </w:rPr>
        <w:tab/>
      </w:r>
      <w:r w:rsidR="004C3591" w:rsidRPr="00F701A2">
        <w:rPr>
          <w:rFonts w:ascii="Trebuchet MS" w:eastAsia="Droid Serif" w:hAnsi="Trebuchet MS" w:cs="Droid Serif"/>
          <w:sz w:val="24"/>
        </w:rPr>
        <w:tab/>
      </w:r>
      <w:r w:rsidR="004A15E1">
        <w:rPr>
          <w:rFonts w:ascii="Trebuchet MS" w:eastAsia="Droid Serif" w:hAnsi="Trebuchet MS" w:cs="Droid Serif"/>
          <w:b/>
          <w:bCs/>
          <w:sz w:val="24"/>
          <w:szCs w:val="28"/>
        </w:rPr>
        <w:t>8</w:t>
      </w:r>
      <w:r w:rsidRPr="00F701A2">
        <w:rPr>
          <w:rFonts w:ascii="Trebuchet MS" w:eastAsia="Droid Serif" w:hAnsi="Trebuchet MS" w:cs="Droid Serif"/>
          <w:b/>
          <w:bCs/>
          <w:sz w:val="24"/>
          <w:szCs w:val="28"/>
          <w:vertAlign w:val="superscript"/>
        </w:rPr>
        <w:t>th</w:t>
      </w:r>
      <w:r w:rsidRPr="00F701A2">
        <w:rPr>
          <w:rFonts w:ascii="Trebuchet MS" w:eastAsia="Droid Serif" w:hAnsi="Trebuchet MS" w:cs="Droid Serif"/>
          <w:b/>
          <w:bCs/>
          <w:sz w:val="24"/>
          <w:szCs w:val="28"/>
        </w:rPr>
        <w:t xml:space="preserve"> Gra</w:t>
      </w:r>
      <w:r w:rsidR="008A39E3">
        <w:rPr>
          <w:rFonts w:ascii="Trebuchet MS" w:eastAsia="Droid Serif" w:hAnsi="Trebuchet MS" w:cs="Droid Serif"/>
          <w:b/>
          <w:bCs/>
          <w:sz w:val="24"/>
          <w:szCs w:val="28"/>
        </w:rPr>
        <w:t>d</w:t>
      </w:r>
      <w:r w:rsidR="00425051">
        <w:rPr>
          <w:rFonts w:ascii="Trebuchet MS" w:eastAsia="Droid Serif" w:hAnsi="Trebuchet MS" w:cs="Droid Serif"/>
          <w:b/>
          <w:bCs/>
          <w:sz w:val="24"/>
          <w:szCs w:val="28"/>
        </w:rPr>
        <w:t>e Science Homework Menu Week #8</w:t>
      </w:r>
    </w:p>
    <w:p w:rsidR="00EF5F14" w:rsidRPr="00F701A2" w:rsidRDefault="00EF5F14" w:rsidP="00C25FDF">
      <w:pPr>
        <w:pBdr>
          <w:top w:val="nil"/>
          <w:left w:val="nil"/>
          <w:bottom w:val="nil"/>
          <w:right w:val="nil"/>
          <w:between w:val="nil"/>
          <w:bar w:val="nil"/>
        </w:pBdr>
        <w:rPr>
          <w:rFonts w:ascii="Trebuchet MS" w:eastAsia="Droid Serif" w:hAnsi="Trebuchet MS" w:cs="Droid Serif"/>
          <w:bCs/>
          <w:sz w:val="24"/>
          <w:szCs w:val="28"/>
        </w:rPr>
      </w:pPr>
    </w:p>
    <w:p w:rsidR="007D34E0" w:rsidRPr="00F701A2" w:rsidRDefault="00EF5F14" w:rsidP="00C25FDF">
      <w:pPr>
        <w:pBdr>
          <w:top w:val="nil"/>
          <w:left w:val="nil"/>
          <w:bottom w:val="nil"/>
          <w:right w:val="nil"/>
          <w:between w:val="nil"/>
          <w:bar w:val="nil"/>
        </w:pBdr>
        <w:rPr>
          <w:rFonts w:ascii="Trebuchet MS" w:eastAsia="Droid Serif" w:hAnsi="Trebuchet MS" w:cs="Droid Serif"/>
          <w:bCs/>
          <w:sz w:val="24"/>
          <w:szCs w:val="24"/>
        </w:rPr>
      </w:pPr>
      <w:r w:rsidRPr="00F701A2">
        <w:rPr>
          <w:rFonts w:ascii="Trebuchet MS" w:eastAsia="Droid Serif" w:hAnsi="Trebuchet MS" w:cs="Droid Serif"/>
          <w:bCs/>
          <w:sz w:val="24"/>
          <w:szCs w:val="24"/>
          <w:u w:val="single"/>
        </w:rPr>
        <w:t>Directions:</w:t>
      </w:r>
      <w:r w:rsidRPr="00F701A2">
        <w:rPr>
          <w:rFonts w:ascii="Trebuchet MS" w:eastAsia="Droid Serif" w:hAnsi="Trebuchet MS" w:cs="Droid Serif"/>
          <w:bCs/>
          <w:sz w:val="24"/>
          <w:szCs w:val="24"/>
        </w:rPr>
        <w:t xml:space="preserve"> You are to perform the following tasks on </w:t>
      </w:r>
      <w:r w:rsidR="006D3C03">
        <w:rPr>
          <w:rFonts w:ascii="Trebuchet MS" w:eastAsia="Droid Serif" w:hAnsi="Trebuchet MS" w:cs="Droid Serif"/>
          <w:bCs/>
          <w:sz w:val="24"/>
          <w:szCs w:val="24"/>
        </w:rPr>
        <w:t>SEPARATE SHEETS OF PAPER</w:t>
      </w:r>
      <w:r w:rsidRPr="00F701A2">
        <w:rPr>
          <w:rFonts w:ascii="Trebuchet MS" w:eastAsia="Droid Serif" w:hAnsi="Trebuchet MS" w:cs="Droid Serif"/>
          <w:bCs/>
          <w:sz w:val="24"/>
          <w:szCs w:val="24"/>
        </w:rPr>
        <w:t xml:space="preserve"> and </w:t>
      </w:r>
      <w:r w:rsidR="00C8669A">
        <w:rPr>
          <w:rFonts w:ascii="Trebuchet MS" w:eastAsia="Droid Serif" w:hAnsi="Trebuchet MS" w:cs="Droid Serif"/>
          <w:bCs/>
          <w:sz w:val="24"/>
          <w:szCs w:val="24"/>
        </w:rPr>
        <w:t xml:space="preserve">submit on Friday, </w:t>
      </w:r>
      <w:r w:rsidR="00425051">
        <w:rPr>
          <w:rFonts w:ascii="Trebuchet MS" w:eastAsia="Droid Serif" w:hAnsi="Trebuchet MS" w:cs="Droid Serif"/>
          <w:bCs/>
          <w:sz w:val="24"/>
          <w:szCs w:val="24"/>
        </w:rPr>
        <w:t>November 21</w:t>
      </w:r>
      <w:r w:rsidR="00425051" w:rsidRPr="00425051">
        <w:rPr>
          <w:rFonts w:ascii="Trebuchet MS" w:eastAsia="Droid Serif" w:hAnsi="Trebuchet MS" w:cs="Droid Serif"/>
          <w:bCs/>
          <w:sz w:val="24"/>
          <w:szCs w:val="24"/>
          <w:vertAlign w:val="superscript"/>
        </w:rPr>
        <w:t>st</w:t>
      </w:r>
      <w:r w:rsidRPr="00F701A2">
        <w:rPr>
          <w:rFonts w:ascii="Trebuchet MS" w:eastAsia="Droid Serif" w:hAnsi="Trebuchet MS" w:cs="Droid Serif"/>
          <w:bCs/>
          <w:sz w:val="24"/>
          <w:szCs w:val="24"/>
        </w:rPr>
        <w:t xml:space="preserve">. Each task is worth a specific amount of points. </w:t>
      </w:r>
      <w:proofErr w:type="gramStart"/>
      <w:r w:rsidRPr="00F701A2">
        <w:rPr>
          <w:rFonts w:ascii="Trebuchet MS" w:eastAsia="Droid Serif" w:hAnsi="Trebuchet MS" w:cs="Droid Serif"/>
          <w:bCs/>
          <w:sz w:val="24"/>
          <w:szCs w:val="24"/>
        </w:rPr>
        <w:t>You NEED TO COMPLETE 20 POINTS worth of Homework to receive full credit.</w:t>
      </w:r>
      <w:proofErr w:type="gramEnd"/>
    </w:p>
    <w:p w:rsidR="00EF5F14" w:rsidRPr="00F701A2" w:rsidRDefault="00EF5F14" w:rsidP="00C25FDF">
      <w:pPr>
        <w:pBdr>
          <w:top w:val="nil"/>
          <w:left w:val="nil"/>
          <w:bottom w:val="nil"/>
          <w:right w:val="nil"/>
          <w:between w:val="nil"/>
          <w:bar w:val="nil"/>
        </w:pBdr>
        <w:rPr>
          <w:rFonts w:ascii="Trebuchet MS" w:eastAsia="Droid Serif" w:hAnsi="Trebuchet MS" w:cs="Droid Serif"/>
          <w:bCs/>
          <w:sz w:val="24"/>
          <w:szCs w:val="24"/>
          <w:u w:val="single"/>
        </w:rPr>
      </w:pPr>
    </w:p>
    <w:p w:rsidR="004E1818" w:rsidRPr="00F701A2" w:rsidRDefault="004E1818" w:rsidP="004E1818">
      <w:pPr>
        <w:pBdr>
          <w:top w:val="nil"/>
          <w:left w:val="nil"/>
          <w:bottom w:val="nil"/>
          <w:right w:val="nil"/>
          <w:between w:val="nil"/>
          <w:bar w:val="nil"/>
        </w:pBdr>
        <w:rPr>
          <w:rFonts w:ascii="Trebuchet MS" w:eastAsia="Droid Serif" w:hAnsi="Trebuchet MS" w:cs="Droid Serif"/>
          <w:b/>
          <w:bCs/>
          <w:sz w:val="24"/>
          <w:szCs w:val="24"/>
        </w:rPr>
      </w:pPr>
      <w:r w:rsidRPr="00F701A2">
        <w:rPr>
          <w:rFonts w:ascii="Trebuchet MS" w:eastAsia="Droid Serif" w:hAnsi="Trebuchet MS" w:cs="Droid Serif"/>
          <w:sz w:val="24"/>
          <w:szCs w:val="24"/>
        </w:rPr>
        <w:t>1. Define the following terms</w:t>
      </w:r>
      <w:r w:rsidR="00EF5F14" w:rsidRPr="00F701A2">
        <w:rPr>
          <w:rFonts w:ascii="Trebuchet MS" w:eastAsia="Droid Serif" w:hAnsi="Trebuchet MS" w:cs="Droid Serif"/>
          <w:sz w:val="24"/>
          <w:szCs w:val="24"/>
        </w:rPr>
        <w:t xml:space="preserve">: </w:t>
      </w:r>
      <w:r w:rsidR="00EF5F14" w:rsidRPr="00F701A2">
        <w:rPr>
          <w:rFonts w:ascii="Trebuchet MS" w:eastAsia="Droid Serif" w:hAnsi="Trebuchet MS" w:cs="Droid Serif"/>
          <w:bCs/>
          <w:sz w:val="24"/>
          <w:szCs w:val="24"/>
        </w:rPr>
        <w:t>(</w:t>
      </w:r>
      <w:r w:rsidR="00EF5F14" w:rsidRPr="00F701A2">
        <w:rPr>
          <w:rFonts w:ascii="Trebuchet MS" w:eastAsia="Droid Serif" w:hAnsi="Trebuchet MS" w:cs="Droid Serif"/>
          <w:b/>
          <w:bCs/>
          <w:sz w:val="24"/>
          <w:szCs w:val="24"/>
        </w:rPr>
        <w:t>5 Points)</w:t>
      </w:r>
    </w:p>
    <w:p w:rsidR="0060038D" w:rsidRDefault="004E1818" w:rsidP="0060038D">
      <w:pPr>
        <w:pBdr>
          <w:top w:val="nil"/>
          <w:left w:val="nil"/>
          <w:bottom w:val="nil"/>
          <w:right w:val="nil"/>
          <w:between w:val="nil"/>
          <w:bar w:val="nil"/>
        </w:pBdr>
        <w:rPr>
          <w:rFonts w:ascii="Trebuchet MS" w:eastAsia="Droid Serif" w:hAnsi="Trebuchet MS" w:cs="Droid Serif"/>
          <w:bCs/>
          <w:sz w:val="24"/>
          <w:szCs w:val="24"/>
        </w:rPr>
      </w:pPr>
      <w:r w:rsidRPr="00F701A2">
        <w:rPr>
          <w:rFonts w:ascii="Trebuchet MS" w:eastAsia="Droid Serif" w:hAnsi="Trebuchet MS" w:cs="Droid Serif"/>
          <w:b/>
          <w:bCs/>
          <w:sz w:val="24"/>
          <w:szCs w:val="24"/>
        </w:rPr>
        <w:tab/>
      </w:r>
      <w:r w:rsidRPr="00F701A2">
        <w:rPr>
          <w:rFonts w:ascii="Trebuchet MS" w:eastAsia="Droid Serif" w:hAnsi="Trebuchet MS" w:cs="Droid Serif"/>
          <w:bCs/>
          <w:sz w:val="24"/>
          <w:szCs w:val="24"/>
        </w:rPr>
        <w:t>a.</w:t>
      </w:r>
      <w:r w:rsidR="00781EE8">
        <w:rPr>
          <w:rFonts w:ascii="Trebuchet MS" w:eastAsia="Droid Serif" w:hAnsi="Trebuchet MS" w:cs="Droid Serif"/>
          <w:bCs/>
          <w:sz w:val="24"/>
          <w:szCs w:val="24"/>
        </w:rPr>
        <w:t xml:space="preserve"> </w:t>
      </w:r>
      <w:proofErr w:type="gramStart"/>
      <w:r w:rsidR="0060038D">
        <w:rPr>
          <w:rFonts w:ascii="Trebuchet MS" w:eastAsia="Droid Serif" w:hAnsi="Trebuchet MS" w:cs="Droid Serif"/>
          <w:bCs/>
          <w:sz w:val="24"/>
          <w:szCs w:val="24"/>
        </w:rPr>
        <w:t>rock</w:t>
      </w:r>
      <w:proofErr w:type="gramEnd"/>
    </w:p>
    <w:p w:rsidR="0060038D" w:rsidRDefault="0060038D" w:rsidP="0060038D">
      <w:pPr>
        <w:pBdr>
          <w:top w:val="nil"/>
          <w:left w:val="nil"/>
          <w:bottom w:val="nil"/>
          <w:right w:val="nil"/>
          <w:between w:val="nil"/>
          <w:bar w:val="nil"/>
        </w:pBdr>
        <w:rPr>
          <w:rFonts w:ascii="Trebuchet MS" w:eastAsia="Droid Serif" w:hAnsi="Trebuchet MS" w:cs="Droid Serif"/>
          <w:bCs/>
          <w:sz w:val="24"/>
          <w:szCs w:val="24"/>
        </w:rPr>
      </w:pPr>
      <w:r>
        <w:rPr>
          <w:rFonts w:ascii="Trebuchet MS" w:eastAsia="Droid Serif" w:hAnsi="Trebuchet MS" w:cs="Droid Serif"/>
          <w:bCs/>
          <w:sz w:val="24"/>
          <w:szCs w:val="24"/>
        </w:rPr>
        <w:tab/>
        <w:t xml:space="preserve">b. </w:t>
      </w:r>
      <w:proofErr w:type="gramStart"/>
      <w:r>
        <w:rPr>
          <w:rFonts w:ascii="Trebuchet MS" w:eastAsia="Droid Serif" w:hAnsi="Trebuchet MS" w:cs="Droid Serif"/>
          <w:bCs/>
          <w:sz w:val="24"/>
          <w:szCs w:val="24"/>
        </w:rPr>
        <w:t>rock</w:t>
      </w:r>
      <w:proofErr w:type="gramEnd"/>
      <w:r>
        <w:rPr>
          <w:rFonts w:ascii="Trebuchet MS" w:eastAsia="Droid Serif" w:hAnsi="Trebuchet MS" w:cs="Droid Serif"/>
          <w:bCs/>
          <w:sz w:val="24"/>
          <w:szCs w:val="24"/>
        </w:rPr>
        <w:t xml:space="preserve"> cycle</w:t>
      </w:r>
    </w:p>
    <w:p w:rsidR="0060038D" w:rsidRDefault="0060038D" w:rsidP="0060038D">
      <w:pPr>
        <w:pBdr>
          <w:top w:val="nil"/>
          <w:left w:val="nil"/>
          <w:bottom w:val="nil"/>
          <w:right w:val="nil"/>
          <w:between w:val="nil"/>
          <w:bar w:val="nil"/>
        </w:pBdr>
        <w:rPr>
          <w:rFonts w:ascii="Trebuchet MS" w:eastAsia="Droid Serif" w:hAnsi="Trebuchet MS" w:cs="Droid Serif"/>
          <w:bCs/>
          <w:sz w:val="24"/>
          <w:szCs w:val="24"/>
        </w:rPr>
      </w:pPr>
      <w:r>
        <w:rPr>
          <w:rFonts w:ascii="Trebuchet MS" w:eastAsia="Droid Serif" w:hAnsi="Trebuchet MS" w:cs="Droid Serif"/>
          <w:bCs/>
          <w:sz w:val="24"/>
          <w:szCs w:val="24"/>
        </w:rPr>
        <w:tab/>
        <w:t xml:space="preserve">c. </w:t>
      </w:r>
      <w:proofErr w:type="gramStart"/>
      <w:r>
        <w:rPr>
          <w:rFonts w:ascii="Trebuchet MS" w:eastAsia="Droid Serif" w:hAnsi="Trebuchet MS" w:cs="Droid Serif"/>
          <w:bCs/>
          <w:sz w:val="24"/>
          <w:szCs w:val="24"/>
        </w:rPr>
        <w:t>erosion</w:t>
      </w:r>
      <w:proofErr w:type="gramEnd"/>
    </w:p>
    <w:p w:rsidR="0060038D" w:rsidRDefault="0060038D" w:rsidP="0060038D">
      <w:pPr>
        <w:pBdr>
          <w:top w:val="nil"/>
          <w:left w:val="nil"/>
          <w:bottom w:val="nil"/>
          <w:right w:val="nil"/>
          <w:between w:val="nil"/>
          <w:bar w:val="nil"/>
        </w:pBdr>
        <w:rPr>
          <w:rFonts w:ascii="Trebuchet MS" w:eastAsia="Droid Serif" w:hAnsi="Trebuchet MS" w:cs="Droid Serif"/>
          <w:bCs/>
          <w:sz w:val="24"/>
          <w:szCs w:val="24"/>
        </w:rPr>
      </w:pPr>
      <w:r>
        <w:rPr>
          <w:rFonts w:ascii="Trebuchet MS" w:eastAsia="Droid Serif" w:hAnsi="Trebuchet MS" w:cs="Droid Serif"/>
          <w:bCs/>
          <w:sz w:val="24"/>
          <w:szCs w:val="24"/>
        </w:rPr>
        <w:tab/>
        <w:t xml:space="preserve">d. </w:t>
      </w:r>
      <w:proofErr w:type="gramStart"/>
      <w:r>
        <w:rPr>
          <w:rFonts w:ascii="Trebuchet MS" w:eastAsia="Droid Serif" w:hAnsi="Trebuchet MS" w:cs="Droid Serif"/>
          <w:bCs/>
          <w:sz w:val="24"/>
          <w:szCs w:val="24"/>
        </w:rPr>
        <w:t>deposition</w:t>
      </w:r>
      <w:proofErr w:type="gramEnd"/>
    </w:p>
    <w:p w:rsidR="0060038D" w:rsidRDefault="00794517" w:rsidP="0060038D">
      <w:pPr>
        <w:pBdr>
          <w:top w:val="nil"/>
          <w:left w:val="nil"/>
          <w:bottom w:val="nil"/>
          <w:right w:val="nil"/>
          <w:between w:val="nil"/>
          <w:bar w:val="nil"/>
        </w:pBdr>
        <w:rPr>
          <w:rFonts w:ascii="Trebuchet MS" w:eastAsia="Droid Serif" w:hAnsi="Trebuchet MS" w:cs="Droid Serif"/>
          <w:bCs/>
          <w:sz w:val="24"/>
          <w:szCs w:val="24"/>
        </w:rPr>
      </w:pPr>
      <w:r>
        <w:rPr>
          <w:rFonts w:ascii="Trebuchet MS" w:eastAsia="Droid Serif" w:hAnsi="Trebuchet MS" w:cs="Droid Serif"/>
          <w:bCs/>
          <w:sz w:val="24"/>
          <w:szCs w:val="24"/>
        </w:rPr>
        <w:tab/>
        <w:t xml:space="preserve">e. </w:t>
      </w:r>
      <w:proofErr w:type="gramStart"/>
      <w:r>
        <w:rPr>
          <w:rFonts w:ascii="Trebuchet MS" w:eastAsia="Droid Serif" w:hAnsi="Trebuchet MS" w:cs="Droid Serif"/>
          <w:bCs/>
          <w:sz w:val="24"/>
          <w:szCs w:val="24"/>
        </w:rPr>
        <w:t>absolute</w:t>
      </w:r>
      <w:proofErr w:type="gramEnd"/>
      <w:r>
        <w:rPr>
          <w:rFonts w:ascii="Trebuchet MS" w:eastAsia="Droid Serif" w:hAnsi="Trebuchet MS" w:cs="Droid Serif"/>
          <w:bCs/>
          <w:sz w:val="24"/>
          <w:szCs w:val="24"/>
        </w:rPr>
        <w:t xml:space="preserve"> dating</w:t>
      </w:r>
    </w:p>
    <w:p w:rsidR="0060038D" w:rsidRDefault="00794517" w:rsidP="0060038D">
      <w:pPr>
        <w:pBdr>
          <w:top w:val="nil"/>
          <w:left w:val="nil"/>
          <w:bottom w:val="nil"/>
          <w:right w:val="nil"/>
          <w:between w:val="nil"/>
          <w:bar w:val="nil"/>
        </w:pBdr>
        <w:rPr>
          <w:rFonts w:ascii="Trebuchet MS" w:eastAsia="Droid Serif" w:hAnsi="Trebuchet MS" w:cs="Droid Serif"/>
          <w:bCs/>
          <w:sz w:val="24"/>
          <w:szCs w:val="24"/>
        </w:rPr>
      </w:pPr>
      <w:r>
        <w:rPr>
          <w:rFonts w:ascii="Trebuchet MS" w:eastAsia="Droid Serif" w:hAnsi="Trebuchet MS" w:cs="Droid Serif"/>
          <w:bCs/>
          <w:sz w:val="24"/>
          <w:szCs w:val="24"/>
        </w:rPr>
        <w:tab/>
        <w:t xml:space="preserve">f. </w:t>
      </w:r>
      <w:proofErr w:type="gramStart"/>
      <w:r>
        <w:rPr>
          <w:rFonts w:ascii="Trebuchet MS" w:eastAsia="Droid Serif" w:hAnsi="Trebuchet MS" w:cs="Droid Serif"/>
          <w:bCs/>
          <w:sz w:val="24"/>
          <w:szCs w:val="24"/>
        </w:rPr>
        <w:t>relative</w:t>
      </w:r>
      <w:proofErr w:type="gramEnd"/>
      <w:r>
        <w:rPr>
          <w:rFonts w:ascii="Trebuchet MS" w:eastAsia="Droid Serif" w:hAnsi="Trebuchet MS" w:cs="Droid Serif"/>
          <w:bCs/>
          <w:sz w:val="24"/>
          <w:szCs w:val="24"/>
        </w:rPr>
        <w:t xml:space="preserve"> dating</w:t>
      </w:r>
    </w:p>
    <w:p w:rsidR="00C8669A" w:rsidRDefault="00794517" w:rsidP="0060038D">
      <w:pPr>
        <w:pBdr>
          <w:top w:val="nil"/>
          <w:left w:val="nil"/>
          <w:bottom w:val="nil"/>
          <w:right w:val="nil"/>
          <w:between w:val="nil"/>
          <w:bar w:val="nil"/>
        </w:pBdr>
        <w:rPr>
          <w:rFonts w:ascii="Trebuchet MS" w:eastAsia="Droid Serif" w:hAnsi="Trebuchet MS" w:cs="Droid Serif"/>
          <w:bCs/>
          <w:sz w:val="24"/>
          <w:szCs w:val="24"/>
        </w:rPr>
      </w:pPr>
      <w:r>
        <w:rPr>
          <w:rFonts w:ascii="Trebuchet MS" w:eastAsia="Droid Serif" w:hAnsi="Trebuchet MS" w:cs="Droid Serif"/>
          <w:bCs/>
          <w:sz w:val="24"/>
          <w:szCs w:val="24"/>
        </w:rPr>
        <w:tab/>
        <w:t xml:space="preserve">g. </w:t>
      </w:r>
      <w:proofErr w:type="gramStart"/>
      <w:r>
        <w:rPr>
          <w:rFonts w:ascii="Trebuchet MS" w:eastAsia="Droid Serif" w:hAnsi="Trebuchet MS" w:cs="Droid Serif"/>
          <w:bCs/>
          <w:sz w:val="24"/>
          <w:szCs w:val="24"/>
        </w:rPr>
        <w:t>half</w:t>
      </w:r>
      <w:proofErr w:type="gramEnd"/>
      <w:r>
        <w:rPr>
          <w:rFonts w:ascii="Trebuchet MS" w:eastAsia="Droid Serif" w:hAnsi="Trebuchet MS" w:cs="Droid Serif"/>
          <w:bCs/>
          <w:sz w:val="24"/>
          <w:szCs w:val="24"/>
        </w:rPr>
        <w:t xml:space="preserve"> life</w:t>
      </w:r>
    </w:p>
    <w:p w:rsidR="00C772C0" w:rsidRPr="00C8669A" w:rsidRDefault="00C8669A" w:rsidP="00781EE8">
      <w:pPr>
        <w:pBdr>
          <w:top w:val="nil"/>
          <w:left w:val="nil"/>
          <w:bottom w:val="nil"/>
          <w:right w:val="nil"/>
          <w:between w:val="nil"/>
          <w:bar w:val="nil"/>
        </w:pBdr>
        <w:rPr>
          <w:rFonts w:ascii="Trebuchet MS" w:eastAsia="Droid Serif" w:hAnsi="Trebuchet MS" w:cs="Droid Serif"/>
          <w:bCs/>
          <w:sz w:val="24"/>
          <w:szCs w:val="24"/>
        </w:rPr>
      </w:pPr>
      <w:r>
        <w:rPr>
          <w:rFonts w:ascii="Trebuchet MS" w:eastAsia="Droid Serif" w:hAnsi="Trebuchet MS" w:cs="Droid Serif"/>
          <w:bCs/>
          <w:sz w:val="24"/>
          <w:szCs w:val="24"/>
        </w:rPr>
        <w:tab/>
      </w:r>
      <w:r w:rsidR="00D163B2" w:rsidRPr="00F701A2">
        <w:rPr>
          <w:rFonts w:ascii="Trebuchet MS" w:eastAsia="Droid Serif" w:hAnsi="Trebuchet MS" w:cs="Droid Serif"/>
          <w:bCs/>
          <w:sz w:val="24"/>
          <w:szCs w:val="24"/>
        </w:rPr>
        <w:tab/>
      </w:r>
    </w:p>
    <w:p w:rsidR="00932151" w:rsidRDefault="00C772C0" w:rsidP="00781EE8">
      <w:pPr>
        <w:pBdr>
          <w:top w:val="nil"/>
          <w:left w:val="nil"/>
          <w:bottom w:val="nil"/>
          <w:right w:val="nil"/>
          <w:between w:val="nil"/>
          <w:bar w:val="nil"/>
        </w:pBdr>
        <w:rPr>
          <w:rFonts w:ascii="Trebuchet MS" w:hAnsi="Trebuchet MS"/>
          <w:b/>
          <w:sz w:val="24"/>
        </w:rPr>
      </w:pPr>
      <w:r w:rsidRPr="00F701A2">
        <w:rPr>
          <w:rFonts w:ascii="Trebuchet MS" w:eastAsia="Droid Serif" w:hAnsi="Trebuchet MS" w:cs="Droid Serif"/>
          <w:sz w:val="24"/>
          <w:szCs w:val="24"/>
        </w:rPr>
        <w:t xml:space="preserve">2. </w:t>
      </w:r>
      <w:r w:rsidR="0060038D">
        <w:rPr>
          <w:rFonts w:ascii="Trebuchet MS" w:hAnsi="Trebuchet MS"/>
          <w:sz w:val="24"/>
        </w:rPr>
        <w:t xml:space="preserve">Make a poster that illustrates the rock cycle. Cut out pictures from magazines of the different types of rock and processes in the rock cycle. </w:t>
      </w:r>
      <w:r w:rsidR="00655216">
        <w:rPr>
          <w:rFonts w:ascii="Trebuchet MS" w:hAnsi="Trebuchet MS"/>
          <w:sz w:val="24"/>
        </w:rPr>
        <w:t xml:space="preserve"> </w:t>
      </w:r>
      <w:r w:rsidR="00C8669A">
        <w:rPr>
          <w:rFonts w:ascii="Trebuchet MS" w:hAnsi="Trebuchet MS"/>
          <w:b/>
          <w:sz w:val="24"/>
        </w:rPr>
        <w:t xml:space="preserve"> (</w:t>
      </w:r>
      <w:r w:rsidR="0060038D">
        <w:rPr>
          <w:rFonts w:ascii="Trebuchet MS" w:hAnsi="Trebuchet MS"/>
          <w:b/>
          <w:sz w:val="24"/>
        </w:rPr>
        <w:t>1</w:t>
      </w:r>
      <w:r w:rsidR="00794517">
        <w:rPr>
          <w:rFonts w:ascii="Trebuchet MS" w:hAnsi="Trebuchet MS"/>
          <w:b/>
          <w:sz w:val="24"/>
        </w:rPr>
        <w:t>0</w:t>
      </w:r>
      <w:r w:rsidR="00C8669A">
        <w:rPr>
          <w:rFonts w:ascii="Trebuchet MS" w:hAnsi="Trebuchet MS"/>
          <w:b/>
          <w:sz w:val="24"/>
        </w:rPr>
        <w:t xml:space="preserve"> points)</w:t>
      </w:r>
    </w:p>
    <w:p w:rsidR="00932151" w:rsidRDefault="00932151" w:rsidP="00781EE8">
      <w:pPr>
        <w:pBdr>
          <w:top w:val="nil"/>
          <w:left w:val="nil"/>
          <w:bottom w:val="nil"/>
          <w:right w:val="nil"/>
          <w:between w:val="nil"/>
          <w:bar w:val="nil"/>
        </w:pBdr>
        <w:rPr>
          <w:rFonts w:ascii="Trebuchet MS" w:hAnsi="Trebuchet MS"/>
          <w:b/>
          <w:sz w:val="24"/>
        </w:rPr>
      </w:pPr>
    </w:p>
    <w:p w:rsidR="00932151" w:rsidRPr="00932151" w:rsidRDefault="00932151" w:rsidP="00781EE8">
      <w:pPr>
        <w:pBdr>
          <w:top w:val="nil"/>
          <w:left w:val="nil"/>
          <w:bottom w:val="nil"/>
          <w:right w:val="nil"/>
          <w:between w:val="nil"/>
          <w:bar w:val="nil"/>
        </w:pBdr>
        <w:rPr>
          <w:rFonts w:ascii="Trebuchet MS" w:hAnsi="Trebuchet MS"/>
          <w:b/>
          <w:sz w:val="24"/>
        </w:rPr>
      </w:pPr>
      <w:r>
        <w:rPr>
          <w:rFonts w:ascii="Trebuchet MS" w:hAnsi="Trebuchet MS"/>
          <w:sz w:val="24"/>
        </w:rPr>
        <w:t xml:space="preserve">3. Answer the following questions about the Rock Cycle: </w:t>
      </w:r>
      <w:r>
        <w:rPr>
          <w:rFonts w:ascii="Trebuchet MS" w:hAnsi="Trebuchet MS"/>
          <w:b/>
          <w:sz w:val="24"/>
        </w:rPr>
        <w:t>(5 points)</w:t>
      </w:r>
    </w:p>
    <w:p w:rsidR="00932151" w:rsidRPr="00932151" w:rsidRDefault="00932151" w:rsidP="00932C3F">
      <w:pPr>
        <w:spacing w:beforeLines="1" w:line="240" w:lineRule="auto"/>
        <w:ind w:left="360"/>
        <w:rPr>
          <w:rFonts w:ascii="Trebuchet MS" w:eastAsia="Times New Roman" w:hAnsi="Trebuchet MS" w:cs="Times New Roman"/>
          <w:color w:val="auto"/>
          <w:sz w:val="24"/>
          <w:szCs w:val="20"/>
        </w:rPr>
      </w:pPr>
      <w:r>
        <w:rPr>
          <w:rFonts w:ascii="Trebuchet MS" w:eastAsia="Times New Roman" w:hAnsi="Trebuchet MS" w:cs="Times New Roman"/>
          <w:b/>
          <w:color w:val="auto"/>
          <w:sz w:val="24"/>
          <w:szCs w:val="18"/>
        </w:rPr>
        <w:t>a</w:t>
      </w:r>
      <w:r w:rsidRPr="00932151">
        <w:rPr>
          <w:rFonts w:ascii="Trebuchet MS" w:eastAsia="Times New Roman" w:hAnsi="Trebuchet MS" w:cs="Times New Roman"/>
          <w:b/>
          <w:color w:val="auto"/>
          <w:sz w:val="24"/>
          <w:szCs w:val="18"/>
        </w:rPr>
        <w:t>.</w:t>
      </w:r>
      <w:r w:rsidRPr="00932151">
        <w:rPr>
          <w:rFonts w:ascii="Trebuchet MS" w:eastAsia="Times New Roman" w:hAnsi="Trebuchet MS" w:cs="Times New Roman"/>
          <w:color w:val="auto"/>
          <w:sz w:val="24"/>
          <w:szCs w:val="18"/>
        </w:rPr>
        <w:t xml:space="preserve"> Describe how an igneous rock can turn into magma. </w:t>
      </w:r>
    </w:p>
    <w:p w:rsidR="00932151" w:rsidRPr="00932151" w:rsidRDefault="00932151" w:rsidP="00932C3F">
      <w:pPr>
        <w:spacing w:beforeLines="1" w:line="240" w:lineRule="auto"/>
        <w:ind w:left="360"/>
        <w:rPr>
          <w:rFonts w:ascii="Trebuchet MS" w:eastAsia="Times New Roman" w:hAnsi="Trebuchet MS" w:cs="Times New Roman"/>
          <w:color w:val="auto"/>
          <w:sz w:val="24"/>
          <w:szCs w:val="20"/>
        </w:rPr>
      </w:pPr>
      <w:r>
        <w:rPr>
          <w:rFonts w:ascii="Trebuchet MS" w:eastAsia="Times New Roman" w:hAnsi="Trebuchet MS" w:cs="Times New Roman"/>
          <w:b/>
          <w:color w:val="auto"/>
          <w:sz w:val="24"/>
          <w:szCs w:val="18"/>
        </w:rPr>
        <w:t>b</w:t>
      </w:r>
      <w:r w:rsidRPr="00932151">
        <w:rPr>
          <w:rFonts w:ascii="Trebuchet MS" w:eastAsia="Times New Roman" w:hAnsi="Trebuchet MS" w:cs="Times New Roman"/>
          <w:b/>
          <w:color w:val="auto"/>
          <w:sz w:val="24"/>
          <w:szCs w:val="18"/>
        </w:rPr>
        <w:t>.</w:t>
      </w:r>
      <w:r w:rsidRPr="00932151">
        <w:rPr>
          <w:rFonts w:ascii="Trebuchet MS" w:eastAsia="Times New Roman" w:hAnsi="Trebuchet MS" w:cs="Times New Roman"/>
          <w:color w:val="auto"/>
          <w:sz w:val="24"/>
          <w:szCs w:val="18"/>
        </w:rPr>
        <w:t xml:space="preserve"> How can sediment turn into magma?</w:t>
      </w:r>
    </w:p>
    <w:p w:rsidR="00932151" w:rsidRPr="00932151" w:rsidRDefault="00932151" w:rsidP="00932C3F">
      <w:pPr>
        <w:spacing w:beforeLines="1" w:line="240" w:lineRule="auto"/>
        <w:ind w:left="360"/>
        <w:rPr>
          <w:rFonts w:ascii="Trebuchet MS" w:eastAsia="Times New Roman" w:hAnsi="Trebuchet MS" w:cs="Times New Roman"/>
          <w:color w:val="auto"/>
          <w:sz w:val="24"/>
          <w:szCs w:val="20"/>
        </w:rPr>
      </w:pPr>
      <w:r>
        <w:rPr>
          <w:rFonts w:ascii="Trebuchet MS" w:eastAsia="Times New Roman" w:hAnsi="Trebuchet MS" w:cs="Times New Roman"/>
          <w:b/>
          <w:color w:val="auto"/>
          <w:sz w:val="24"/>
          <w:szCs w:val="18"/>
        </w:rPr>
        <w:t>c</w:t>
      </w:r>
      <w:r w:rsidRPr="00932151">
        <w:rPr>
          <w:rFonts w:ascii="Trebuchet MS" w:eastAsia="Times New Roman" w:hAnsi="Trebuchet MS" w:cs="Times New Roman"/>
          <w:b/>
          <w:color w:val="auto"/>
          <w:sz w:val="24"/>
          <w:szCs w:val="18"/>
        </w:rPr>
        <w:t>.</w:t>
      </w:r>
      <w:r w:rsidRPr="00932151">
        <w:rPr>
          <w:rFonts w:ascii="Trebuchet MS" w:eastAsia="Times New Roman" w:hAnsi="Trebuchet MS" w:cs="Times New Roman"/>
          <w:color w:val="auto"/>
          <w:sz w:val="24"/>
          <w:szCs w:val="18"/>
        </w:rPr>
        <w:t xml:space="preserve"> How can metamorphic rock turn into sediment?</w:t>
      </w:r>
    </w:p>
    <w:p w:rsidR="00932151" w:rsidRPr="00932151" w:rsidRDefault="00932151" w:rsidP="00932C3F">
      <w:pPr>
        <w:spacing w:beforeLines="1" w:line="240" w:lineRule="auto"/>
        <w:ind w:left="360"/>
        <w:rPr>
          <w:rFonts w:ascii="Trebuchet MS" w:eastAsia="Times New Roman" w:hAnsi="Trebuchet MS" w:cs="Times New Roman"/>
          <w:color w:val="auto"/>
          <w:sz w:val="24"/>
          <w:szCs w:val="20"/>
        </w:rPr>
      </w:pPr>
      <w:r>
        <w:rPr>
          <w:rFonts w:ascii="Trebuchet MS" w:eastAsia="Times New Roman" w:hAnsi="Trebuchet MS" w:cs="Times New Roman"/>
          <w:b/>
          <w:color w:val="auto"/>
          <w:sz w:val="24"/>
          <w:szCs w:val="18"/>
        </w:rPr>
        <w:t>d</w:t>
      </w:r>
      <w:r w:rsidRPr="00932151">
        <w:rPr>
          <w:rFonts w:ascii="Trebuchet MS" w:eastAsia="Times New Roman" w:hAnsi="Trebuchet MS" w:cs="Times New Roman"/>
          <w:b/>
          <w:color w:val="auto"/>
          <w:sz w:val="24"/>
          <w:szCs w:val="18"/>
        </w:rPr>
        <w:t>.</w:t>
      </w:r>
      <w:r w:rsidRPr="00932151">
        <w:rPr>
          <w:rFonts w:ascii="Trebuchet MS" w:eastAsia="Times New Roman" w:hAnsi="Trebuchet MS" w:cs="Times New Roman"/>
          <w:color w:val="auto"/>
          <w:sz w:val="24"/>
          <w:szCs w:val="18"/>
        </w:rPr>
        <w:t xml:space="preserve"> An igneous rock turns into sediment, into a sedimentary rock, and then into a metamorphic rock. Describe how this process occurs. </w:t>
      </w:r>
    </w:p>
    <w:p w:rsidR="00932151" w:rsidRPr="00932151" w:rsidRDefault="00932151" w:rsidP="00932C3F">
      <w:pPr>
        <w:spacing w:beforeLines="1" w:line="240" w:lineRule="auto"/>
        <w:ind w:left="360"/>
        <w:rPr>
          <w:rFonts w:ascii="Trebuchet MS" w:eastAsia="Times New Roman" w:hAnsi="Trebuchet MS" w:cs="Times New Roman"/>
          <w:color w:val="auto"/>
          <w:sz w:val="24"/>
          <w:szCs w:val="20"/>
        </w:rPr>
      </w:pPr>
      <w:r>
        <w:rPr>
          <w:rFonts w:ascii="Trebuchet MS" w:eastAsia="Times New Roman" w:hAnsi="Trebuchet MS" w:cs="Times New Roman"/>
          <w:b/>
          <w:color w:val="auto"/>
          <w:sz w:val="24"/>
          <w:szCs w:val="18"/>
        </w:rPr>
        <w:t>e</w:t>
      </w:r>
      <w:r w:rsidRPr="00932151">
        <w:rPr>
          <w:rFonts w:ascii="Trebuchet MS" w:eastAsia="Times New Roman" w:hAnsi="Trebuchet MS" w:cs="Times New Roman"/>
          <w:b/>
          <w:color w:val="auto"/>
          <w:sz w:val="24"/>
          <w:szCs w:val="18"/>
        </w:rPr>
        <w:t>.</w:t>
      </w:r>
      <w:r w:rsidRPr="00932151">
        <w:rPr>
          <w:rFonts w:ascii="Trebuchet MS" w:eastAsia="Times New Roman" w:hAnsi="Trebuchet MS" w:cs="Times New Roman"/>
          <w:color w:val="auto"/>
          <w:sz w:val="24"/>
          <w:szCs w:val="18"/>
        </w:rPr>
        <w:t xml:space="preserve"> How </w:t>
      </w:r>
      <w:proofErr w:type="gramStart"/>
      <w:r w:rsidRPr="00932151">
        <w:rPr>
          <w:rFonts w:ascii="Trebuchet MS" w:eastAsia="Times New Roman" w:hAnsi="Trebuchet MS" w:cs="Times New Roman"/>
          <w:color w:val="auto"/>
          <w:sz w:val="24"/>
          <w:szCs w:val="18"/>
        </w:rPr>
        <w:t>can the rock</w:t>
      </w:r>
      <w:proofErr w:type="gramEnd"/>
      <w:r w:rsidRPr="00932151">
        <w:rPr>
          <w:rFonts w:ascii="Trebuchet MS" w:eastAsia="Times New Roman" w:hAnsi="Trebuchet MS" w:cs="Times New Roman"/>
          <w:color w:val="auto"/>
          <w:sz w:val="24"/>
          <w:szCs w:val="18"/>
        </w:rPr>
        <w:t xml:space="preserve"> above turn back into an igneous rock?</w:t>
      </w:r>
    </w:p>
    <w:p w:rsidR="00781EE8" w:rsidRPr="00932151" w:rsidRDefault="00781EE8" w:rsidP="00781EE8">
      <w:pPr>
        <w:pBdr>
          <w:top w:val="nil"/>
          <w:left w:val="nil"/>
          <w:bottom w:val="nil"/>
          <w:right w:val="nil"/>
          <w:between w:val="nil"/>
          <w:bar w:val="nil"/>
        </w:pBdr>
        <w:rPr>
          <w:rFonts w:ascii="Trebuchet MS" w:hAnsi="Trebuchet MS"/>
          <w:sz w:val="24"/>
        </w:rPr>
      </w:pPr>
    </w:p>
    <w:p w:rsidR="00794517" w:rsidRPr="00794517" w:rsidRDefault="00932151" w:rsidP="00794517">
      <w:pPr>
        <w:pStyle w:val="NormalWeb"/>
        <w:spacing w:before="2" w:after="2"/>
        <w:rPr>
          <w:rFonts w:ascii="Trebuchet MS" w:hAnsi="Trebuchet MS"/>
          <w:b/>
          <w:sz w:val="24"/>
          <w:szCs w:val="18"/>
        </w:rPr>
      </w:pPr>
      <w:r>
        <w:rPr>
          <w:rFonts w:ascii="Trebuchet MS" w:eastAsia="Droid Serif" w:hAnsi="Trebuchet MS" w:cs="Droid Serif"/>
          <w:sz w:val="24"/>
          <w:szCs w:val="24"/>
        </w:rPr>
        <w:t xml:space="preserve">4. </w:t>
      </w:r>
      <w:r w:rsidR="00794517" w:rsidRPr="00794517">
        <w:rPr>
          <w:rFonts w:ascii="Trebuchet MS" w:hAnsi="Trebuchet MS"/>
          <w:sz w:val="24"/>
          <w:szCs w:val="18"/>
        </w:rPr>
        <w:t>Write a letter to Charles Lyell or James Hutton. The letter should explain why you agree or disagree with the scientist’s theories. Write at least one question at the end of the letter that you would like to ask the scientist.</w:t>
      </w:r>
      <w:r w:rsidR="00794517">
        <w:rPr>
          <w:rFonts w:ascii="Trebuchet MS" w:hAnsi="Trebuchet MS"/>
          <w:sz w:val="24"/>
          <w:szCs w:val="18"/>
        </w:rPr>
        <w:t xml:space="preserve"> </w:t>
      </w:r>
      <w:r w:rsidR="00794517">
        <w:rPr>
          <w:rFonts w:ascii="Trebuchet MS" w:hAnsi="Trebuchet MS"/>
          <w:b/>
          <w:sz w:val="24"/>
          <w:szCs w:val="18"/>
        </w:rPr>
        <w:t>(5 Points)</w:t>
      </w:r>
    </w:p>
    <w:p w:rsidR="00F61D59" w:rsidRPr="00932151" w:rsidRDefault="00F61D59" w:rsidP="00794517">
      <w:pPr>
        <w:pStyle w:val="NormalWeb"/>
        <w:spacing w:before="2" w:after="2"/>
        <w:rPr>
          <w:rFonts w:ascii="Trebuchet MS" w:eastAsia="Droid Serif" w:hAnsi="Trebuchet MS" w:cs="Droid Serif"/>
          <w:sz w:val="24"/>
          <w:szCs w:val="24"/>
        </w:rPr>
      </w:pPr>
    </w:p>
    <w:p w:rsidR="00C772C0" w:rsidRPr="00794517" w:rsidRDefault="00B35FAE" w:rsidP="00530A0E">
      <w:pPr>
        <w:pBdr>
          <w:top w:val="nil"/>
          <w:left w:val="nil"/>
          <w:bottom w:val="nil"/>
          <w:right w:val="nil"/>
          <w:between w:val="nil"/>
          <w:bar w:val="nil"/>
        </w:pBdr>
        <w:rPr>
          <w:rFonts w:ascii="Trebuchet MS" w:eastAsia="Droid Serif" w:hAnsi="Trebuchet MS" w:cs="Droid Serif"/>
          <w:b/>
          <w:sz w:val="24"/>
          <w:szCs w:val="24"/>
        </w:rPr>
      </w:pPr>
      <w:r>
        <w:rPr>
          <w:rFonts w:ascii="Trebuchet MS" w:eastAsia="Droid Serif" w:hAnsi="Trebuchet MS" w:cs="Droid Serif"/>
          <w:b/>
          <w:sz w:val="24"/>
          <w:szCs w:val="24"/>
        </w:rPr>
        <w:t xml:space="preserve"> </w:t>
      </w:r>
      <w:r w:rsidR="00F842B2">
        <w:rPr>
          <w:rFonts w:ascii="Trebuchet MS" w:eastAsia="Droid Serif" w:hAnsi="Trebuchet MS" w:cs="Droid Serif"/>
          <w:sz w:val="24"/>
          <w:szCs w:val="24"/>
        </w:rPr>
        <w:t xml:space="preserve">5. </w:t>
      </w:r>
      <w:r w:rsidR="00794517">
        <w:rPr>
          <w:rFonts w:ascii="Trebuchet MS" w:eastAsia="Droid Serif" w:hAnsi="Trebuchet MS" w:cs="Droid Serif"/>
          <w:sz w:val="24"/>
          <w:szCs w:val="24"/>
        </w:rPr>
        <w:t xml:space="preserve">Create a rock puzzle with at least 5 layers. Include an intrusion and a fault in your illustration and then order the layers of rock from oldest to youngest. </w:t>
      </w:r>
      <w:r w:rsidR="00794517">
        <w:rPr>
          <w:rFonts w:ascii="Trebuchet MS" w:eastAsia="Droid Serif" w:hAnsi="Trebuchet MS" w:cs="Droid Serif"/>
          <w:b/>
          <w:sz w:val="24"/>
          <w:szCs w:val="24"/>
        </w:rPr>
        <w:t>(5 Points)</w:t>
      </w:r>
    </w:p>
    <w:sectPr w:rsidR="00C772C0" w:rsidRPr="00794517" w:rsidSect="000F1D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Droid Serif">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2192"/>
    <w:multiLevelType w:val="hybridMultilevel"/>
    <w:tmpl w:val="859AC3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906FD"/>
    <w:multiLevelType w:val="hybridMultilevel"/>
    <w:tmpl w:val="40DED5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05A2F"/>
    <w:multiLevelType w:val="hybridMultilevel"/>
    <w:tmpl w:val="9F1ED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B6711"/>
    <w:multiLevelType w:val="hybridMultilevel"/>
    <w:tmpl w:val="FB30F6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B14BE"/>
    <w:multiLevelType w:val="hybridMultilevel"/>
    <w:tmpl w:val="9DF8BC5C"/>
    <w:lvl w:ilvl="0" w:tplc="195E7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1D434A9"/>
    <w:multiLevelType w:val="hybridMultilevel"/>
    <w:tmpl w:val="7E201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C94A19"/>
    <w:multiLevelType w:val="hybridMultilevel"/>
    <w:tmpl w:val="8ECCBD4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1D64"/>
    <w:rsid w:val="00045C34"/>
    <w:rsid w:val="00094010"/>
    <w:rsid w:val="000C039B"/>
    <w:rsid w:val="000E4C2A"/>
    <w:rsid w:val="000F1D64"/>
    <w:rsid w:val="00115C38"/>
    <w:rsid w:val="002E147F"/>
    <w:rsid w:val="002F2B6A"/>
    <w:rsid w:val="00364DE4"/>
    <w:rsid w:val="00373974"/>
    <w:rsid w:val="003901ED"/>
    <w:rsid w:val="00425051"/>
    <w:rsid w:val="00445505"/>
    <w:rsid w:val="00474BC7"/>
    <w:rsid w:val="0048113D"/>
    <w:rsid w:val="004976BC"/>
    <w:rsid w:val="004A15E1"/>
    <w:rsid w:val="004C3591"/>
    <w:rsid w:val="004E11AE"/>
    <w:rsid w:val="004E1818"/>
    <w:rsid w:val="004F7F14"/>
    <w:rsid w:val="00530A0E"/>
    <w:rsid w:val="0060038D"/>
    <w:rsid w:val="006112DC"/>
    <w:rsid w:val="00655216"/>
    <w:rsid w:val="006668DF"/>
    <w:rsid w:val="006A2CEC"/>
    <w:rsid w:val="006D3C03"/>
    <w:rsid w:val="006D5711"/>
    <w:rsid w:val="006E04A7"/>
    <w:rsid w:val="00781EE8"/>
    <w:rsid w:val="00794517"/>
    <w:rsid w:val="007A637C"/>
    <w:rsid w:val="007D34E0"/>
    <w:rsid w:val="008014E4"/>
    <w:rsid w:val="00844A14"/>
    <w:rsid w:val="00895276"/>
    <w:rsid w:val="008A39E3"/>
    <w:rsid w:val="008D30BE"/>
    <w:rsid w:val="009024E9"/>
    <w:rsid w:val="00903EE0"/>
    <w:rsid w:val="009140CB"/>
    <w:rsid w:val="00932151"/>
    <w:rsid w:val="00932C3F"/>
    <w:rsid w:val="00937B52"/>
    <w:rsid w:val="00965968"/>
    <w:rsid w:val="009F79A9"/>
    <w:rsid w:val="00AA7428"/>
    <w:rsid w:val="00B35FAE"/>
    <w:rsid w:val="00B56BA4"/>
    <w:rsid w:val="00B65CA5"/>
    <w:rsid w:val="00BB2256"/>
    <w:rsid w:val="00BE32E6"/>
    <w:rsid w:val="00C25FDF"/>
    <w:rsid w:val="00C772C0"/>
    <w:rsid w:val="00C8669A"/>
    <w:rsid w:val="00D05239"/>
    <w:rsid w:val="00D163B2"/>
    <w:rsid w:val="00D64525"/>
    <w:rsid w:val="00D7102D"/>
    <w:rsid w:val="00DC612D"/>
    <w:rsid w:val="00E066A3"/>
    <w:rsid w:val="00E57A3B"/>
    <w:rsid w:val="00EF5F14"/>
    <w:rsid w:val="00F61D59"/>
    <w:rsid w:val="00F701A2"/>
    <w:rsid w:val="00F842B2"/>
  </w:rsids>
  <m:mathPr>
    <m:mathFont m:val="MIFOJ O+ Helvetic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0F1D64"/>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48"/>
      <w:szCs w:val="48"/>
    </w:rPr>
  </w:style>
  <w:style w:type="paragraph" w:styleId="Heading2">
    <w:name w:val="heading 2"/>
    <w:basedOn w:val="Normal"/>
    <w:next w:val="Normal"/>
    <w:qFormat/>
    <w:rsid w:val="00EF7B96"/>
    <w:pPr>
      <w:spacing w:before="360" w:after="80"/>
      <w:outlineLvl w:val="1"/>
    </w:pPr>
    <w:rPr>
      <w:b/>
      <w:bCs/>
      <w:sz w:val="36"/>
      <w:szCs w:val="36"/>
    </w:rPr>
  </w:style>
  <w:style w:type="paragraph" w:styleId="Heading3">
    <w:name w:val="heading 3"/>
    <w:basedOn w:val="Normal"/>
    <w:next w:val="Normal"/>
    <w:qFormat/>
    <w:rsid w:val="00EF7B96"/>
    <w:pPr>
      <w:spacing w:before="280" w:after="80"/>
      <w:outlineLvl w:val="2"/>
    </w:pPr>
    <w:rPr>
      <w:b/>
      <w:bCs/>
      <w:sz w:val="28"/>
      <w:szCs w:val="28"/>
    </w:rPr>
  </w:style>
  <w:style w:type="paragraph" w:styleId="Heading4">
    <w:name w:val="heading 4"/>
    <w:basedOn w:val="Normal"/>
    <w:next w:val="Normal"/>
    <w:qFormat/>
    <w:rsid w:val="00EF7B96"/>
    <w:pPr>
      <w:spacing w:before="240" w:after="40"/>
      <w:outlineLvl w:val="3"/>
    </w:pPr>
    <w:rPr>
      <w:b/>
      <w:bCs/>
      <w:sz w:val="24"/>
      <w:szCs w:val="24"/>
    </w:rPr>
  </w:style>
  <w:style w:type="paragraph" w:styleId="Heading5">
    <w:name w:val="heading 5"/>
    <w:basedOn w:val="Normal"/>
    <w:next w:val="Normal"/>
    <w:qFormat/>
    <w:rsid w:val="00EF7B96"/>
    <w:pPr>
      <w:spacing w:before="220" w:after="40"/>
      <w:outlineLvl w:val="4"/>
    </w:pPr>
    <w:rPr>
      <w:b/>
      <w:bCs/>
    </w:rPr>
  </w:style>
  <w:style w:type="paragraph" w:styleId="Heading6">
    <w:name w:val="heading 6"/>
    <w:basedOn w:val="Normal"/>
    <w:next w:val="Normal"/>
    <w:qFormat/>
    <w:rsid w:val="00EF7B96"/>
    <w:pPr>
      <w:spacing w:before="200" w:after="40"/>
      <w:outlineLvl w:val="5"/>
    </w:pPr>
    <w:rPr>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customStyle="1" w:styleId="apple-converted-space">
    <w:name w:val="apple-converted-space"/>
    <w:basedOn w:val="DefaultParagraphFont"/>
    <w:rsid w:val="009140CB"/>
  </w:style>
  <w:style w:type="paragraph" w:styleId="NormalWeb">
    <w:name w:val="Normal (Web)"/>
    <w:basedOn w:val="Normal"/>
    <w:uiPriority w:val="99"/>
    <w:rsid w:val="00373974"/>
    <w:pPr>
      <w:spacing w:beforeLines="1" w:afterLines="1" w:line="240" w:lineRule="auto"/>
    </w:pPr>
    <w:rPr>
      <w:rFonts w:ascii="Times" w:eastAsia="Times New Roman" w:hAnsi="Times"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78253296">
      <w:bodyDiv w:val="1"/>
      <w:marLeft w:val="0"/>
      <w:marRight w:val="0"/>
      <w:marTop w:val="0"/>
      <w:marBottom w:val="0"/>
      <w:divBdr>
        <w:top w:val="none" w:sz="0" w:space="0" w:color="auto"/>
        <w:left w:val="none" w:sz="0" w:space="0" w:color="auto"/>
        <w:bottom w:val="none" w:sz="0" w:space="0" w:color="auto"/>
        <w:right w:val="none" w:sz="0" w:space="0" w:color="auto"/>
      </w:divBdr>
    </w:div>
    <w:div w:id="152913455">
      <w:bodyDiv w:val="1"/>
      <w:marLeft w:val="0"/>
      <w:marRight w:val="0"/>
      <w:marTop w:val="0"/>
      <w:marBottom w:val="0"/>
      <w:divBdr>
        <w:top w:val="none" w:sz="0" w:space="0" w:color="auto"/>
        <w:left w:val="none" w:sz="0" w:space="0" w:color="auto"/>
        <w:bottom w:val="none" w:sz="0" w:space="0" w:color="auto"/>
        <w:right w:val="none" w:sz="0" w:space="0" w:color="auto"/>
      </w:divBdr>
      <w:divsChild>
        <w:div w:id="1964387184">
          <w:marLeft w:val="432"/>
          <w:marRight w:val="0"/>
          <w:marTop w:val="0"/>
          <w:marBottom w:val="0"/>
          <w:divBdr>
            <w:top w:val="none" w:sz="0" w:space="0" w:color="auto"/>
            <w:left w:val="none" w:sz="0" w:space="0" w:color="auto"/>
            <w:bottom w:val="none" w:sz="0" w:space="0" w:color="auto"/>
            <w:right w:val="none" w:sz="0" w:space="0" w:color="auto"/>
          </w:divBdr>
        </w:div>
      </w:divsChild>
    </w:div>
    <w:div w:id="610018101">
      <w:bodyDiv w:val="1"/>
      <w:marLeft w:val="0"/>
      <w:marRight w:val="0"/>
      <w:marTop w:val="0"/>
      <w:marBottom w:val="0"/>
      <w:divBdr>
        <w:top w:val="none" w:sz="0" w:space="0" w:color="auto"/>
        <w:left w:val="none" w:sz="0" w:space="0" w:color="auto"/>
        <w:bottom w:val="none" w:sz="0" w:space="0" w:color="auto"/>
        <w:right w:val="none" w:sz="0" w:space="0" w:color="auto"/>
      </w:divBdr>
    </w:div>
    <w:div w:id="1274899097">
      <w:bodyDiv w:val="1"/>
      <w:marLeft w:val="0"/>
      <w:marRight w:val="0"/>
      <w:marTop w:val="0"/>
      <w:marBottom w:val="0"/>
      <w:divBdr>
        <w:top w:val="none" w:sz="0" w:space="0" w:color="auto"/>
        <w:left w:val="none" w:sz="0" w:space="0" w:color="auto"/>
        <w:bottom w:val="none" w:sz="0" w:space="0" w:color="auto"/>
        <w:right w:val="none" w:sz="0" w:space="0" w:color="auto"/>
      </w:divBdr>
    </w:div>
    <w:div w:id="1437284859">
      <w:bodyDiv w:val="1"/>
      <w:marLeft w:val="0"/>
      <w:marRight w:val="0"/>
      <w:marTop w:val="0"/>
      <w:marBottom w:val="0"/>
      <w:divBdr>
        <w:top w:val="none" w:sz="0" w:space="0" w:color="auto"/>
        <w:left w:val="none" w:sz="0" w:space="0" w:color="auto"/>
        <w:bottom w:val="none" w:sz="0" w:space="0" w:color="auto"/>
        <w:right w:val="none" w:sz="0" w:space="0" w:color="auto"/>
      </w:divBdr>
    </w:div>
    <w:div w:id="19891644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1161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2</cp:revision>
  <dcterms:created xsi:type="dcterms:W3CDTF">2014-11-17T13:04:00Z</dcterms:created>
  <dcterms:modified xsi:type="dcterms:W3CDTF">2014-11-17T13:04:00Z</dcterms:modified>
</cp:coreProperties>
</file>