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F14" w:rsidRPr="00F701A2" w:rsidRDefault="00EF5F14" w:rsidP="00C25FD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rebuchet MS" w:hAnsi="Trebuchet MS"/>
          <w:b/>
          <w:sz w:val="24"/>
        </w:rPr>
      </w:pPr>
      <w:r w:rsidRPr="00F701A2">
        <w:rPr>
          <w:rFonts w:ascii="Trebuchet MS" w:eastAsia="Droid Serif" w:hAnsi="Trebuchet MS" w:cs="Droid Serif"/>
          <w:sz w:val="24"/>
        </w:rPr>
        <w:tab/>
      </w:r>
      <w:r w:rsidRPr="00F701A2">
        <w:rPr>
          <w:rFonts w:ascii="Trebuchet MS" w:eastAsia="Droid Serif" w:hAnsi="Trebuchet MS" w:cs="Droid Serif"/>
          <w:sz w:val="24"/>
        </w:rPr>
        <w:tab/>
      </w:r>
      <w:r w:rsidR="004C3591" w:rsidRPr="00F701A2">
        <w:rPr>
          <w:rFonts w:ascii="Trebuchet MS" w:eastAsia="Droid Serif" w:hAnsi="Trebuchet MS" w:cs="Droid Serif"/>
          <w:sz w:val="24"/>
        </w:rPr>
        <w:tab/>
      </w:r>
      <w:r w:rsidR="008651D8">
        <w:rPr>
          <w:rFonts w:ascii="Trebuchet MS" w:eastAsia="Droid Serif" w:hAnsi="Trebuchet MS" w:cs="Droid Serif"/>
          <w:b/>
          <w:bCs/>
          <w:sz w:val="24"/>
          <w:szCs w:val="28"/>
        </w:rPr>
        <w:t>7</w:t>
      </w:r>
      <w:r w:rsidRPr="00F701A2">
        <w:rPr>
          <w:rFonts w:ascii="Trebuchet MS" w:eastAsia="Droid Serif" w:hAnsi="Trebuchet MS" w:cs="Droid Serif"/>
          <w:b/>
          <w:bCs/>
          <w:sz w:val="24"/>
          <w:szCs w:val="28"/>
          <w:vertAlign w:val="superscript"/>
        </w:rPr>
        <w:t>th</w:t>
      </w:r>
      <w:r w:rsidRPr="00F701A2">
        <w:rPr>
          <w:rFonts w:ascii="Trebuchet MS" w:eastAsia="Droid Serif" w:hAnsi="Trebuchet MS" w:cs="Droid Serif"/>
          <w:b/>
          <w:bCs/>
          <w:sz w:val="24"/>
          <w:szCs w:val="28"/>
        </w:rPr>
        <w:t xml:space="preserve"> Gra</w:t>
      </w:r>
      <w:r w:rsidR="008A39E3">
        <w:rPr>
          <w:rFonts w:ascii="Trebuchet MS" w:eastAsia="Droid Serif" w:hAnsi="Trebuchet MS" w:cs="Droid Serif"/>
          <w:b/>
          <w:bCs/>
          <w:sz w:val="24"/>
          <w:szCs w:val="28"/>
        </w:rPr>
        <w:t>d</w:t>
      </w:r>
      <w:r w:rsidR="00C3496E">
        <w:rPr>
          <w:rFonts w:ascii="Trebuchet MS" w:eastAsia="Droid Serif" w:hAnsi="Trebuchet MS" w:cs="Droid Serif"/>
          <w:b/>
          <w:bCs/>
          <w:sz w:val="24"/>
          <w:szCs w:val="28"/>
        </w:rPr>
        <w:t>e Science Homework Menu Week #8</w:t>
      </w:r>
    </w:p>
    <w:p w:rsidR="00EF5F14" w:rsidRPr="00F701A2" w:rsidRDefault="00EF5F14" w:rsidP="00C25FD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rebuchet MS" w:eastAsia="Droid Serif" w:hAnsi="Trebuchet MS" w:cs="Droid Serif"/>
          <w:bCs/>
          <w:sz w:val="24"/>
          <w:szCs w:val="28"/>
        </w:rPr>
      </w:pPr>
    </w:p>
    <w:p w:rsidR="007D34E0" w:rsidRPr="00F701A2" w:rsidRDefault="00EF5F14" w:rsidP="00C25FD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rebuchet MS" w:eastAsia="Droid Serif" w:hAnsi="Trebuchet MS" w:cs="Droid Serif"/>
          <w:bCs/>
          <w:sz w:val="24"/>
          <w:szCs w:val="24"/>
        </w:rPr>
      </w:pPr>
      <w:r w:rsidRPr="00F701A2">
        <w:rPr>
          <w:rFonts w:ascii="Trebuchet MS" w:eastAsia="Droid Serif" w:hAnsi="Trebuchet MS" w:cs="Droid Serif"/>
          <w:bCs/>
          <w:sz w:val="24"/>
          <w:szCs w:val="24"/>
          <w:u w:val="single"/>
        </w:rPr>
        <w:t>Directions:</w:t>
      </w:r>
      <w:r w:rsidRPr="00F701A2">
        <w:rPr>
          <w:rFonts w:ascii="Trebuchet MS" w:eastAsia="Droid Serif" w:hAnsi="Trebuchet MS" w:cs="Droid Serif"/>
          <w:bCs/>
          <w:sz w:val="24"/>
          <w:szCs w:val="24"/>
        </w:rPr>
        <w:t xml:space="preserve"> You are to perform the following tasks on </w:t>
      </w:r>
      <w:r w:rsidR="006D3C03">
        <w:rPr>
          <w:rFonts w:ascii="Trebuchet MS" w:eastAsia="Droid Serif" w:hAnsi="Trebuchet MS" w:cs="Droid Serif"/>
          <w:bCs/>
          <w:sz w:val="24"/>
          <w:szCs w:val="24"/>
        </w:rPr>
        <w:t>SEPARATE SHEETS OF PAPER</w:t>
      </w:r>
      <w:r w:rsidRPr="00F701A2">
        <w:rPr>
          <w:rFonts w:ascii="Trebuchet MS" w:eastAsia="Droid Serif" w:hAnsi="Trebuchet MS" w:cs="Droid Serif"/>
          <w:bCs/>
          <w:sz w:val="24"/>
          <w:szCs w:val="24"/>
        </w:rPr>
        <w:t xml:space="preserve"> and </w:t>
      </w:r>
      <w:r w:rsidR="00C8669A">
        <w:rPr>
          <w:rFonts w:ascii="Trebuchet MS" w:eastAsia="Droid Serif" w:hAnsi="Trebuchet MS" w:cs="Droid Serif"/>
          <w:bCs/>
          <w:sz w:val="24"/>
          <w:szCs w:val="24"/>
        </w:rPr>
        <w:t xml:space="preserve">submit on Friday, </w:t>
      </w:r>
      <w:r w:rsidR="00C3496E">
        <w:rPr>
          <w:rFonts w:ascii="Trebuchet MS" w:eastAsia="Droid Serif" w:hAnsi="Trebuchet MS" w:cs="Droid Serif"/>
          <w:bCs/>
          <w:sz w:val="24"/>
          <w:szCs w:val="24"/>
        </w:rPr>
        <w:t>November 21</w:t>
      </w:r>
      <w:r w:rsidR="00C3496E" w:rsidRPr="00C3496E">
        <w:rPr>
          <w:rFonts w:ascii="Trebuchet MS" w:eastAsia="Droid Serif" w:hAnsi="Trebuchet MS" w:cs="Droid Serif"/>
          <w:bCs/>
          <w:sz w:val="24"/>
          <w:szCs w:val="24"/>
          <w:vertAlign w:val="superscript"/>
        </w:rPr>
        <w:t>st</w:t>
      </w:r>
      <w:r w:rsidR="00C3496E">
        <w:rPr>
          <w:rFonts w:ascii="Trebuchet MS" w:eastAsia="Droid Serif" w:hAnsi="Trebuchet MS" w:cs="Droid Serif"/>
          <w:bCs/>
          <w:sz w:val="24"/>
          <w:szCs w:val="24"/>
        </w:rPr>
        <w:t>, 2014</w:t>
      </w:r>
      <w:r w:rsidRPr="00F701A2">
        <w:rPr>
          <w:rFonts w:ascii="Trebuchet MS" w:eastAsia="Droid Serif" w:hAnsi="Trebuchet MS" w:cs="Droid Serif"/>
          <w:bCs/>
          <w:sz w:val="24"/>
          <w:szCs w:val="24"/>
        </w:rPr>
        <w:t xml:space="preserve">. Each task is worth a specific amount of points. </w:t>
      </w:r>
      <w:proofErr w:type="gramStart"/>
      <w:r w:rsidRPr="00F701A2">
        <w:rPr>
          <w:rFonts w:ascii="Trebuchet MS" w:eastAsia="Droid Serif" w:hAnsi="Trebuchet MS" w:cs="Droid Serif"/>
          <w:bCs/>
          <w:sz w:val="24"/>
          <w:szCs w:val="24"/>
        </w:rPr>
        <w:t>You NEED TO COMPLETE 20 POINTS worth of Homework to receive full credit.</w:t>
      </w:r>
      <w:proofErr w:type="gramEnd"/>
    </w:p>
    <w:p w:rsidR="00EF5F14" w:rsidRPr="00F701A2" w:rsidRDefault="00EF5F14" w:rsidP="00C25FD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rebuchet MS" w:eastAsia="Droid Serif" w:hAnsi="Trebuchet MS" w:cs="Droid Serif"/>
          <w:bCs/>
          <w:sz w:val="24"/>
          <w:szCs w:val="24"/>
          <w:u w:val="single"/>
        </w:rPr>
      </w:pPr>
    </w:p>
    <w:p w:rsidR="004E1818" w:rsidRPr="00F701A2" w:rsidRDefault="004E1818" w:rsidP="004E181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rebuchet MS" w:eastAsia="Droid Serif" w:hAnsi="Trebuchet MS" w:cs="Droid Serif"/>
          <w:b/>
          <w:bCs/>
          <w:sz w:val="24"/>
          <w:szCs w:val="24"/>
        </w:rPr>
      </w:pPr>
      <w:r w:rsidRPr="00F701A2">
        <w:rPr>
          <w:rFonts w:ascii="Trebuchet MS" w:eastAsia="Droid Serif" w:hAnsi="Trebuchet MS" w:cs="Droid Serif"/>
          <w:sz w:val="24"/>
          <w:szCs w:val="24"/>
        </w:rPr>
        <w:t>1. Define the following terms</w:t>
      </w:r>
      <w:r w:rsidR="00EF5F14" w:rsidRPr="00F701A2">
        <w:rPr>
          <w:rFonts w:ascii="Trebuchet MS" w:eastAsia="Droid Serif" w:hAnsi="Trebuchet MS" w:cs="Droid Serif"/>
          <w:sz w:val="24"/>
          <w:szCs w:val="24"/>
        </w:rPr>
        <w:t xml:space="preserve">: </w:t>
      </w:r>
      <w:r w:rsidR="00EF5F14" w:rsidRPr="00F701A2">
        <w:rPr>
          <w:rFonts w:ascii="Trebuchet MS" w:eastAsia="Droid Serif" w:hAnsi="Trebuchet MS" w:cs="Droid Serif"/>
          <w:bCs/>
          <w:sz w:val="24"/>
          <w:szCs w:val="24"/>
        </w:rPr>
        <w:t>(</w:t>
      </w:r>
      <w:r w:rsidR="00EF5F14" w:rsidRPr="00F701A2">
        <w:rPr>
          <w:rFonts w:ascii="Trebuchet MS" w:eastAsia="Droid Serif" w:hAnsi="Trebuchet MS" w:cs="Droid Serif"/>
          <w:b/>
          <w:bCs/>
          <w:sz w:val="24"/>
          <w:szCs w:val="24"/>
        </w:rPr>
        <w:t>5 Points)</w:t>
      </w:r>
    </w:p>
    <w:p w:rsidR="0066162B" w:rsidRDefault="004E1818" w:rsidP="0066162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rebuchet MS" w:eastAsia="Droid Serif" w:hAnsi="Trebuchet MS" w:cs="Droid Serif"/>
          <w:bCs/>
          <w:sz w:val="24"/>
          <w:szCs w:val="24"/>
        </w:rPr>
      </w:pPr>
      <w:r w:rsidRPr="00F701A2">
        <w:rPr>
          <w:rFonts w:ascii="Trebuchet MS" w:eastAsia="Droid Serif" w:hAnsi="Trebuchet MS" w:cs="Droid Serif"/>
          <w:b/>
          <w:bCs/>
          <w:sz w:val="24"/>
          <w:szCs w:val="24"/>
        </w:rPr>
        <w:tab/>
      </w:r>
      <w:r w:rsidRPr="00F701A2">
        <w:rPr>
          <w:rFonts w:ascii="Trebuchet MS" w:eastAsia="Droid Serif" w:hAnsi="Trebuchet MS" w:cs="Droid Serif"/>
          <w:bCs/>
          <w:sz w:val="24"/>
          <w:szCs w:val="24"/>
        </w:rPr>
        <w:t>a.</w:t>
      </w:r>
      <w:r w:rsidR="00781EE8">
        <w:rPr>
          <w:rFonts w:ascii="Trebuchet MS" w:eastAsia="Droid Serif" w:hAnsi="Trebuchet MS" w:cs="Droid Serif"/>
          <w:bCs/>
          <w:sz w:val="24"/>
          <w:szCs w:val="24"/>
        </w:rPr>
        <w:t xml:space="preserve"> </w:t>
      </w:r>
      <w:r w:rsidR="0066162B">
        <w:rPr>
          <w:rFonts w:ascii="Trebuchet MS" w:eastAsia="Droid Serif" w:hAnsi="Trebuchet MS" w:cs="Droid Serif"/>
          <w:bCs/>
          <w:sz w:val="24"/>
          <w:szCs w:val="24"/>
        </w:rPr>
        <w:t>Classification</w:t>
      </w:r>
    </w:p>
    <w:p w:rsidR="0066162B" w:rsidRDefault="0066162B" w:rsidP="0066162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rebuchet MS" w:eastAsia="Droid Serif" w:hAnsi="Trebuchet MS" w:cs="Droid Serif"/>
          <w:bCs/>
          <w:sz w:val="24"/>
          <w:szCs w:val="24"/>
        </w:rPr>
      </w:pPr>
      <w:r>
        <w:rPr>
          <w:rFonts w:ascii="Trebuchet MS" w:eastAsia="Droid Serif" w:hAnsi="Trebuchet MS" w:cs="Droid Serif"/>
          <w:bCs/>
          <w:sz w:val="24"/>
          <w:szCs w:val="24"/>
        </w:rPr>
        <w:tab/>
        <w:t>b. Taxonomy</w:t>
      </w:r>
    </w:p>
    <w:p w:rsidR="0066162B" w:rsidRDefault="0066162B" w:rsidP="0066162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rebuchet MS" w:eastAsia="Droid Serif" w:hAnsi="Trebuchet MS" w:cs="Droid Serif"/>
          <w:bCs/>
          <w:sz w:val="24"/>
          <w:szCs w:val="24"/>
        </w:rPr>
      </w:pPr>
      <w:r>
        <w:rPr>
          <w:rFonts w:ascii="Trebuchet MS" w:eastAsia="Droid Serif" w:hAnsi="Trebuchet MS" w:cs="Droid Serif"/>
          <w:bCs/>
          <w:sz w:val="24"/>
          <w:szCs w:val="24"/>
        </w:rPr>
        <w:tab/>
        <w:t>c. Dichotomous key</w:t>
      </w:r>
    </w:p>
    <w:p w:rsidR="0066162B" w:rsidRDefault="0066162B" w:rsidP="0066162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rebuchet MS" w:eastAsia="Droid Serif" w:hAnsi="Trebuchet MS" w:cs="Droid Serif"/>
          <w:bCs/>
          <w:sz w:val="24"/>
          <w:szCs w:val="24"/>
        </w:rPr>
      </w:pPr>
      <w:r>
        <w:rPr>
          <w:rFonts w:ascii="Trebuchet MS" w:eastAsia="Droid Serif" w:hAnsi="Trebuchet MS" w:cs="Droid Serif"/>
          <w:bCs/>
          <w:sz w:val="24"/>
          <w:szCs w:val="24"/>
        </w:rPr>
        <w:tab/>
        <w:t xml:space="preserve">d. </w:t>
      </w:r>
      <w:proofErr w:type="spellStart"/>
      <w:r>
        <w:rPr>
          <w:rFonts w:ascii="Trebuchet MS" w:eastAsia="Droid Serif" w:hAnsi="Trebuchet MS" w:cs="Droid Serif"/>
          <w:bCs/>
          <w:sz w:val="24"/>
          <w:szCs w:val="24"/>
        </w:rPr>
        <w:t>Archaebacteria</w:t>
      </w:r>
      <w:proofErr w:type="spellEnd"/>
    </w:p>
    <w:p w:rsidR="0066162B" w:rsidRDefault="0066162B" w:rsidP="0066162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rebuchet MS" w:eastAsia="Droid Serif" w:hAnsi="Trebuchet MS" w:cs="Droid Serif"/>
          <w:bCs/>
          <w:sz w:val="24"/>
          <w:szCs w:val="24"/>
        </w:rPr>
      </w:pPr>
      <w:r>
        <w:rPr>
          <w:rFonts w:ascii="Trebuchet MS" w:eastAsia="Droid Serif" w:hAnsi="Trebuchet MS" w:cs="Droid Serif"/>
          <w:bCs/>
          <w:sz w:val="24"/>
          <w:szCs w:val="24"/>
        </w:rPr>
        <w:tab/>
        <w:t xml:space="preserve">e. </w:t>
      </w:r>
      <w:proofErr w:type="spellStart"/>
      <w:r>
        <w:rPr>
          <w:rFonts w:ascii="Trebuchet MS" w:eastAsia="Droid Serif" w:hAnsi="Trebuchet MS" w:cs="Droid Serif"/>
          <w:bCs/>
          <w:sz w:val="24"/>
          <w:szCs w:val="24"/>
        </w:rPr>
        <w:t>Eubacteria</w:t>
      </w:r>
      <w:proofErr w:type="spellEnd"/>
    </w:p>
    <w:p w:rsidR="0066162B" w:rsidRDefault="0066162B" w:rsidP="0066162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rebuchet MS" w:eastAsia="Droid Serif" w:hAnsi="Trebuchet MS" w:cs="Droid Serif"/>
          <w:bCs/>
          <w:sz w:val="24"/>
          <w:szCs w:val="24"/>
        </w:rPr>
      </w:pPr>
      <w:r>
        <w:rPr>
          <w:rFonts w:ascii="Trebuchet MS" w:eastAsia="Droid Serif" w:hAnsi="Trebuchet MS" w:cs="Droid Serif"/>
          <w:bCs/>
          <w:sz w:val="24"/>
          <w:szCs w:val="24"/>
        </w:rPr>
        <w:tab/>
        <w:t xml:space="preserve">f. </w:t>
      </w:r>
      <w:proofErr w:type="spellStart"/>
      <w:r>
        <w:rPr>
          <w:rFonts w:ascii="Trebuchet MS" w:eastAsia="Droid Serif" w:hAnsi="Trebuchet MS" w:cs="Droid Serif"/>
          <w:bCs/>
          <w:sz w:val="24"/>
          <w:szCs w:val="24"/>
        </w:rPr>
        <w:t>Protisa</w:t>
      </w:r>
      <w:proofErr w:type="spellEnd"/>
    </w:p>
    <w:p w:rsidR="0066162B" w:rsidRDefault="0066162B" w:rsidP="0066162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rebuchet MS" w:eastAsia="Droid Serif" w:hAnsi="Trebuchet MS" w:cs="Droid Serif"/>
          <w:bCs/>
          <w:sz w:val="24"/>
          <w:szCs w:val="24"/>
        </w:rPr>
      </w:pPr>
      <w:r>
        <w:rPr>
          <w:rFonts w:ascii="Trebuchet MS" w:eastAsia="Droid Serif" w:hAnsi="Trebuchet MS" w:cs="Droid Serif"/>
          <w:bCs/>
          <w:sz w:val="24"/>
          <w:szCs w:val="24"/>
        </w:rPr>
        <w:tab/>
        <w:t>g. Fungi</w:t>
      </w:r>
    </w:p>
    <w:p w:rsidR="0066162B" w:rsidRDefault="0066162B" w:rsidP="0066162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rebuchet MS" w:eastAsia="Droid Serif" w:hAnsi="Trebuchet MS" w:cs="Droid Serif"/>
          <w:bCs/>
          <w:sz w:val="24"/>
          <w:szCs w:val="24"/>
        </w:rPr>
      </w:pPr>
      <w:r>
        <w:rPr>
          <w:rFonts w:ascii="Trebuchet MS" w:eastAsia="Droid Serif" w:hAnsi="Trebuchet MS" w:cs="Droid Serif"/>
          <w:bCs/>
          <w:sz w:val="24"/>
          <w:szCs w:val="24"/>
        </w:rPr>
        <w:tab/>
        <w:t xml:space="preserve">h. </w:t>
      </w:r>
      <w:proofErr w:type="spellStart"/>
      <w:r>
        <w:rPr>
          <w:rFonts w:ascii="Trebuchet MS" w:eastAsia="Droid Serif" w:hAnsi="Trebuchet MS" w:cs="Droid Serif"/>
          <w:bCs/>
          <w:sz w:val="24"/>
          <w:szCs w:val="24"/>
        </w:rPr>
        <w:t>Plantae</w:t>
      </w:r>
      <w:proofErr w:type="spellEnd"/>
      <w:r>
        <w:rPr>
          <w:rFonts w:ascii="Trebuchet MS" w:eastAsia="Droid Serif" w:hAnsi="Trebuchet MS" w:cs="Droid Serif"/>
          <w:bCs/>
          <w:sz w:val="24"/>
          <w:szCs w:val="24"/>
        </w:rPr>
        <w:t xml:space="preserve"> </w:t>
      </w:r>
    </w:p>
    <w:p w:rsidR="00C8669A" w:rsidRDefault="0066162B" w:rsidP="0066162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rebuchet MS" w:eastAsia="Droid Serif" w:hAnsi="Trebuchet MS" w:cs="Droid Serif"/>
          <w:bCs/>
          <w:sz w:val="24"/>
          <w:szCs w:val="24"/>
        </w:rPr>
      </w:pPr>
      <w:r>
        <w:rPr>
          <w:rFonts w:ascii="Trebuchet MS" w:eastAsia="Droid Serif" w:hAnsi="Trebuchet MS" w:cs="Droid Serif"/>
          <w:bCs/>
          <w:sz w:val="24"/>
          <w:szCs w:val="24"/>
        </w:rPr>
        <w:tab/>
      </w:r>
      <w:proofErr w:type="spellStart"/>
      <w:r>
        <w:rPr>
          <w:rFonts w:ascii="Trebuchet MS" w:eastAsia="Droid Serif" w:hAnsi="Trebuchet MS" w:cs="Droid Serif"/>
          <w:bCs/>
          <w:sz w:val="24"/>
          <w:szCs w:val="24"/>
        </w:rPr>
        <w:t>i</w:t>
      </w:r>
      <w:proofErr w:type="spellEnd"/>
      <w:r>
        <w:rPr>
          <w:rFonts w:ascii="Trebuchet MS" w:eastAsia="Droid Serif" w:hAnsi="Trebuchet MS" w:cs="Droid Serif"/>
          <w:bCs/>
          <w:sz w:val="24"/>
          <w:szCs w:val="24"/>
        </w:rPr>
        <w:t xml:space="preserve">. </w:t>
      </w:r>
      <w:proofErr w:type="spellStart"/>
      <w:r>
        <w:rPr>
          <w:rFonts w:ascii="Trebuchet MS" w:eastAsia="Droid Serif" w:hAnsi="Trebuchet MS" w:cs="Droid Serif"/>
          <w:bCs/>
          <w:sz w:val="24"/>
          <w:szCs w:val="24"/>
        </w:rPr>
        <w:t>Animalia</w:t>
      </w:r>
      <w:proofErr w:type="spellEnd"/>
      <w:r>
        <w:rPr>
          <w:rFonts w:ascii="Trebuchet MS" w:eastAsia="Droid Serif" w:hAnsi="Trebuchet MS" w:cs="Droid Serif"/>
          <w:bCs/>
          <w:sz w:val="24"/>
          <w:szCs w:val="24"/>
        </w:rPr>
        <w:t xml:space="preserve"> </w:t>
      </w:r>
    </w:p>
    <w:p w:rsidR="00C772C0" w:rsidRPr="00C8669A" w:rsidRDefault="00C8669A" w:rsidP="00781EE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rebuchet MS" w:eastAsia="Droid Serif" w:hAnsi="Trebuchet MS" w:cs="Droid Serif"/>
          <w:bCs/>
          <w:sz w:val="24"/>
          <w:szCs w:val="24"/>
        </w:rPr>
      </w:pPr>
      <w:r>
        <w:rPr>
          <w:rFonts w:ascii="Trebuchet MS" w:eastAsia="Droid Serif" w:hAnsi="Trebuchet MS" w:cs="Droid Serif"/>
          <w:bCs/>
          <w:sz w:val="24"/>
          <w:szCs w:val="24"/>
        </w:rPr>
        <w:tab/>
      </w:r>
      <w:r w:rsidR="00D163B2" w:rsidRPr="00F701A2">
        <w:rPr>
          <w:rFonts w:ascii="Trebuchet MS" w:eastAsia="Droid Serif" w:hAnsi="Trebuchet MS" w:cs="Droid Serif"/>
          <w:bCs/>
          <w:sz w:val="24"/>
          <w:szCs w:val="24"/>
        </w:rPr>
        <w:tab/>
      </w:r>
    </w:p>
    <w:p w:rsidR="002A4C00" w:rsidRDefault="00C772C0" w:rsidP="002A4C0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rebuchet MS" w:hAnsi="Trebuchet MS"/>
          <w:sz w:val="24"/>
        </w:rPr>
      </w:pPr>
      <w:r w:rsidRPr="00F701A2">
        <w:rPr>
          <w:rFonts w:ascii="Trebuchet MS" w:eastAsia="Droid Serif" w:hAnsi="Trebuchet MS" w:cs="Droid Serif"/>
          <w:sz w:val="24"/>
          <w:szCs w:val="24"/>
        </w:rPr>
        <w:t xml:space="preserve">2. </w:t>
      </w:r>
      <w:r w:rsidR="00550B87">
        <w:rPr>
          <w:rFonts w:ascii="Trebuchet MS" w:eastAsia="Droid Serif" w:hAnsi="Trebuchet MS" w:cs="Droid Serif"/>
          <w:b/>
          <w:sz w:val="24"/>
          <w:szCs w:val="24"/>
        </w:rPr>
        <w:t>Dichotomous Key</w:t>
      </w:r>
      <w:r w:rsidR="002A4C00">
        <w:rPr>
          <w:rFonts w:ascii="Trebuchet MS" w:hAnsi="Trebuchet MS"/>
          <w:sz w:val="24"/>
        </w:rPr>
        <w:t xml:space="preserve"> </w:t>
      </w:r>
      <w:r w:rsidR="002A4C00">
        <w:rPr>
          <w:rFonts w:ascii="Trebuchet MS" w:hAnsi="Trebuchet MS"/>
          <w:b/>
          <w:sz w:val="24"/>
        </w:rPr>
        <w:t>(5 Points)</w:t>
      </w:r>
      <w:r w:rsidR="002A4C00">
        <w:rPr>
          <w:rFonts w:ascii="Trebuchet MS" w:hAnsi="Trebuchet MS"/>
          <w:sz w:val="24"/>
        </w:rPr>
        <w:t>:</w:t>
      </w:r>
      <w:r w:rsidR="00550B87">
        <w:rPr>
          <w:rFonts w:ascii="Trebuchet MS" w:hAnsi="Trebuchet MS"/>
          <w:sz w:val="24"/>
        </w:rPr>
        <w:t xml:space="preserve"> Create a Dichotomous key that will identify four objects it can be your classmates, school supplies, kitchen items, technology, etc. </w:t>
      </w:r>
    </w:p>
    <w:p w:rsidR="00932151" w:rsidRPr="002A4C00" w:rsidRDefault="00550B87" w:rsidP="00550B87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ab/>
      </w:r>
    </w:p>
    <w:p w:rsidR="00A71201" w:rsidRPr="002A4C00" w:rsidRDefault="00932151" w:rsidP="00781EE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rebuchet MS" w:hAnsi="Trebuchet MS"/>
          <w:b/>
          <w:sz w:val="24"/>
        </w:rPr>
      </w:pPr>
      <w:r>
        <w:rPr>
          <w:rFonts w:ascii="Trebuchet MS" w:hAnsi="Trebuchet MS"/>
          <w:sz w:val="24"/>
        </w:rPr>
        <w:t xml:space="preserve">3. </w:t>
      </w:r>
      <w:r w:rsidR="002A4C00">
        <w:rPr>
          <w:rFonts w:ascii="Trebuchet MS" w:hAnsi="Trebuchet MS"/>
          <w:sz w:val="24"/>
        </w:rPr>
        <w:t xml:space="preserve">Look up the scientific names for five common animals. (Ex. Asian Elephant is known as </w:t>
      </w:r>
      <w:proofErr w:type="spellStart"/>
      <w:r w:rsidR="002A4C00">
        <w:rPr>
          <w:rFonts w:ascii="Trebuchet MS" w:hAnsi="Trebuchet MS"/>
          <w:i/>
          <w:sz w:val="24"/>
        </w:rPr>
        <w:t>Elephas</w:t>
      </w:r>
      <w:proofErr w:type="spellEnd"/>
      <w:r w:rsidR="002A4C00">
        <w:rPr>
          <w:rFonts w:ascii="Trebuchet MS" w:hAnsi="Trebuchet MS"/>
          <w:i/>
          <w:sz w:val="24"/>
        </w:rPr>
        <w:t xml:space="preserve"> </w:t>
      </w:r>
      <w:proofErr w:type="spellStart"/>
      <w:r w:rsidR="002A4C00">
        <w:rPr>
          <w:rFonts w:ascii="Trebuchet MS" w:hAnsi="Trebuchet MS"/>
          <w:i/>
          <w:sz w:val="24"/>
        </w:rPr>
        <w:t>maximus</w:t>
      </w:r>
      <w:proofErr w:type="spellEnd"/>
      <w:r w:rsidR="002A4C00">
        <w:rPr>
          <w:rFonts w:ascii="Trebuchet MS" w:hAnsi="Trebuchet MS"/>
          <w:sz w:val="24"/>
        </w:rPr>
        <w:t xml:space="preserve">) </w:t>
      </w:r>
      <w:r w:rsidR="002A4C00">
        <w:rPr>
          <w:rFonts w:ascii="Trebuchet MS" w:hAnsi="Trebuchet MS"/>
          <w:b/>
          <w:sz w:val="24"/>
        </w:rPr>
        <w:t>(5 points)</w:t>
      </w:r>
    </w:p>
    <w:p w:rsidR="00781EE8" w:rsidRPr="00932151" w:rsidRDefault="00A71201" w:rsidP="00D064C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rebuchet MS" w:hAnsi="Trebuchet MS"/>
          <w:sz w:val="24"/>
        </w:rPr>
      </w:pPr>
      <w:r>
        <w:rPr>
          <w:rFonts w:ascii="Trebuchet MS" w:hAnsi="Trebuchet MS"/>
          <w:b/>
          <w:sz w:val="24"/>
        </w:rPr>
        <w:tab/>
      </w:r>
    </w:p>
    <w:p w:rsidR="00380586" w:rsidRDefault="00932151" w:rsidP="006951CC">
      <w:pPr>
        <w:pStyle w:val="NormalWeb"/>
        <w:spacing w:before="2" w:after="2"/>
        <w:rPr>
          <w:rFonts w:ascii="Trebuchet MS" w:eastAsia="Droid Serif" w:hAnsi="Trebuchet MS" w:cs="Droid Serif"/>
          <w:b/>
          <w:sz w:val="24"/>
          <w:szCs w:val="24"/>
        </w:rPr>
      </w:pPr>
      <w:r>
        <w:rPr>
          <w:rFonts w:ascii="Trebuchet MS" w:eastAsia="Droid Serif" w:hAnsi="Trebuchet MS" w:cs="Droid Serif"/>
          <w:sz w:val="24"/>
          <w:szCs w:val="24"/>
        </w:rPr>
        <w:t xml:space="preserve">4. </w:t>
      </w:r>
      <w:r w:rsidR="00380586">
        <w:rPr>
          <w:rFonts w:ascii="Trebuchet MS" w:eastAsia="Droid Serif" w:hAnsi="Trebuchet MS" w:cs="Droid Serif"/>
          <w:b/>
          <w:sz w:val="24"/>
          <w:szCs w:val="24"/>
        </w:rPr>
        <w:t xml:space="preserve">Identifying Relationships. </w:t>
      </w:r>
      <w:r w:rsidR="00380586">
        <w:rPr>
          <w:rFonts w:ascii="Trebuchet MS" w:eastAsia="Droid Serif" w:hAnsi="Trebuchet MS" w:cs="Droid Serif"/>
          <w:sz w:val="24"/>
          <w:szCs w:val="24"/>
        </w:rPr>
        <w:t xml:space="preserve">What characteristics do the members of all six kingdoms have in common? Think critically? </w:t>
      </w:r>
      <w:r w:rsidR="00380586">
        <w:rPr>
          <w:rFonts w:ascii="Trebuchet MS" w:eastAsia="Droid Serif" w:hAnsi="Trebuchet MS" w:cs="Droid Serif"/>
          <w:b/>
          <w:sz w:val="24"/>
          <w:szCs w:val="24"/>
        </w:rPr>
        <w:t>(5 points)</w:t>
      </w:r>
    </w:p>
    <w:p w:rsidR="00380586" w:rsidRDefault="00380586" w:rsidP="006951CC">
      <w:pPr>
        <w:pStyle w:val="NormalWeb"/>
        <w:spacing w:before="2" w:after="2"/>
        <w:rPr>
          <w:rFonts w:ascii="Trebuchet MS" w:eastAsia="Droid Serif" w:hAnsi="Trebuchet MS" w:cs="Droid Serif"/>
          <w:b/>
          <w:sz w:val="24"/>
          <w:szCs w:val="24"/>
        </w:rPr>
      </w:pPr>
    </w:p>
    <w:p w:rsidR="00702DF0" w:rsidRPr="00702DF0" w:rsidRDefault="00380586" w:rsidP="00702DF0">
      <w:pPr>
        <w:pStyle w:val="NormalWeb"/>
        <w:spacing w:before="2" w:after="2"/>
        <w:rPr>
          <w:rFonts w:ascii="Trebuchet MS" w:eastAsia="Droid Serif" w:hAnsi="Trebuchet MS" w:cs="Droid Serif"/>
          <w:sz w:val="24"/>
          <w:szCs w:val="24"/>
        </w:rPr>
      </w:pPr>
      <w:r>
        <w:rPr>
          <w:rFonts w:ascii="Trebuchet MS" w:eastAsia="Droid Serif" w:hAnsi="Trebuchet MS" w:cs="Droid Serif"/>
          <w:sz w:val="24"/>
          <w:szCs w:val="24"/>
        </w:rPr>
        <w:t xml:space="preserve">5. </w:t>
      </w:r>
      <w:r w:rsidR="00702DF0" w:rsidRPr="00702DF0">
        <w:rPr>
          <w:rFonts w:ascii="Trebuchet MS" w:eastAsia="Droid Serif" w:hAnsi="Trebuchet MS" w:cs="Droid Serif"/>
          <w:sz w:val="24"/>
          <w:szCs w:val="24"/>
        </w:rPr>
        <w:t>Please pick one animal or insect and provide the entire classification for the</w:t>
      </w:r>
    </w:p>
    <w:p w:rsidR="00702DF0" w:rsidRPr="00702DF0" w:rsidRDefault="00702DF0" w:rsidP="00702DF0">
      <w:pPr>
        <w:pStyle w:val="NormalWeb"/>
        <w:spacing w:before="2" w:after="2"/>
        <w:rPr>
          <w:rFonts w:ascii="Trebuchet MS" w:eastAsia="Droid Serif" w:hAnsi="Trebuchet MS" w:cs="Droid Serif"/>
          <w:sz w:val="24"/>
          <w:szCs w:val="24"/>
        </w:rPr>
      </w:pPr>
      <w:proofErr w:type="gramStart"/>
      <w:r w:rsidRPr="00702DF0">
        <w:rPr>
          <w:rFonts w:ascii="Trebuchet MS" w:eastAsia="Droid Serif" w:hAnsi="Trebuchet MS" w:cs="Droid Serif"/>
          <w:sz w:val="24"/>
          <w:szCs w:val="24"/>
        </w:rPr>
        <w:t>animal</w:t>
      </w:r>
      <w:proofErr w:type="gramEnd"/>
      <w:r w:rsidRPr="00702DF0">
        <w:rPr>
          <w:rFonts w:ascii="Trebuchet MS" w:eastAsia="Droid Serif" w:hAnsi="Trebuchet MS" w:cs="Droid Serif"/>
          <w:sz w:val="24"/>
          <w:szCs w:val="24"/>
        </w:rPr>
        <w:t xml:space="preserve"> in order from broadest to most specific: kingdom, phylum, class, order,</w:t>
      </w:r>
    </w:p>
    <w:p w:rsidR="003870D3" w:rsidRPr="00702DF0" w:rsidRDefault="00702DF0" w:rsidP="00702DF0">
      <w:pPr>
        <w:pStyle w:val="NormalWeb"/>
        <w:spacing w:before="2" w:after="2"/>
        <w:rPr>
          <w:rFonts w:ascii="Trebuchet MS" w:eastAsia="Droid Serif" w:hAnsi="Trebuchet MS" w:cs="Droid Serif"/>
          <w:b/>
          <w:noProof/>
          <w:sz w:val="24"/>
          <w:szCs w:val="24"/>
        </w:rPr>
      </w:pPr>
      <w:proofErr w:type="gramStart"/>
      <w:r w:rsidRPr="00702DF0">
        <w:rPr>
          <w:rFonts w:ascii="Trebuchet MS" w:eastAsia="Droid Serif" w:hAnsi="Trebuchet MS" w:cs="Droid Serif"/>
          <w:sz w:val="24"/>
          <w:szCs w:val="24"/>
        </w:rPr>
        <w:t>family</w:t>
      </w:r>
      <w:proofErr w:type="gramEnd"/>
      <w:r w:rsidRPr="00702DF0">
        <w:rPr>
          <w:rFonts w:ascii="Trebuchet MS" w:eastAsia="Droid Serif" w:hAnsi="Trebuchet MS" w:cs="Droid Serif"/>
          <w:sz w:val="24"/>
          <w:szCs w:val="24"/>
        </w:rPr>
        <w:t>, genius, species.</w:t>
      </w:r>
      <w:r>
        <w:rPr>
          <w:rFonts w:ascii="Trebuchet MS" w:eastAsia="Droid Serif" w:hAnsi="Trebuchet MS" w:cs="Droid Serif"/>
          <w:sz w:val="24"/>
          <w:szCs w:val="24"/>
        </w:rPr>
        <w:t xml:space="preserve"> </w:t>
      </w:r>
      <w:r>
        <w:rPr>
          <w:rFonts w:ascii="Trebuchet MS" w:eastAsia="Droid Serif" w:hAnsi="Trebuchet MS" w:cs="Droid Serif"/>
          <w:b/>
          <w:sz w:val="24"/>
          <w:szCs w:val="24"/>
        </w:rPr>
        <w:t>(5 points)</w:t>
      </w:r>
    </w:p>
    <w:p w:rsidR="00C772C0" w:rsidRPr="00E11B9B" w:rsidRDefault="00C772C0" w:rsidP="00530A0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rebuchet MS" w:eastAsia="Droid Serif" w:hAnsi="Trebuchet MS" w:cs="Droid Serif"/>
          <w:sz w:val="24"/>
          <w:szCs w:val="24"/>
        </w:rPr>
      </w:pPr>
    </w:p>
    <w:sectPr w:rsidR="00C772C0" w:rsidRPr="00E11B9B" w:rsidSect="000F1D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Droid Serif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B2192"/>
    <w:multiLevelType w:val="hybridMultilevel"/>
    <w:tmpl w:val="859AC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906FD"/>
    <w:multiLevelType w:val="hybridMultilevel"/>
    <w:tmpl w:val="40DED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E05A2F"/>
    <w:multiLevelType w:val="hybridMultilevel"/>
    <w:tmpl w:val="9F1ED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FB6711"/>
    <w:multiLevelType w:val="hybridMultilevel"/>
    <w:tmpl w:val="FB30F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7B14BE"/>
    <w:multiLevelType w:val="hybridMultilevel"/>
    <w:tmpl w:val="9DF8BC5C"/>
    <w:lvl w:ilvl="0" w:tplc="195E74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1D434A9"/>
    <w:multiLevelType w:val="hybridMultilevel"/>
    <w:tmpl w:val="7E2018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C94A19"/>
    <w:multiLevelType w:val="hybridMultilevel"/>
    <w:tmpl w:val="8ECCBD48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7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1D64"/>
    <w:rsid w:val="00044810"/>
    <w:rsid w:val="00045C34"/>
    <w:rsid w:val="0005069F"/>
    <w:rsid w:val="00094010"/>
    <w:rsid w:val="000C039B"/>
    <w:rsid w:val="000E4C2A"/>
    <w:rsid w:val="000F1D64"/>
    <w:rsid w:val="00115C38"/>
    <w:rsid w:val="001C342B"/>
    <w:rsid w:val="001C4B30"/>
    <w:rsid w:val="002520A0"/>
    <w:rsid w:val="002A4C00"/>
    <w:rsid w:val="002D1A1E"/>
    <w:rsid w:val="002E147F"/>
    <w:rsid w:val="002F2B6A"/>
    <w:rsid w:val="00364DE4"/>
    <w:rsid w:val="00373974"/>
    <w:rsid w:val="00380586"/>
    <w:rsid w:val="003870D3"/>
    <w:rsid w:val="003901ED"/>
    <w:rsid w:val="00445505"/>
    <w:rsid w:val="0048113D"/>
    <w:rsid w:val="00484105"/>
    <w:rsid w:val="004976BC"/>
    <w:rsid w:val="004A15E1"/>
    <w:rsid w:val="004C3591"/>
    <w:rsid w:val="004E11AE"/>
    <w:rsid w:val="004E1818"/>
    <w:rsid w:val="004F7F14"/>
    <w:rsid w:val="00530A0E"/>
    <w:rsid w:val="00550B87"/>
    <w:rsid w:val="0060038D"/>
    <w:rsid w:val="006112DC"/>
    <w:rsid w:val="00611715"/>
    <w:rsid w:val="00655216"/>
    <w:rsid w:val="0066162B"/>
    <w:rsid w:val="006668DF"/>
    <w:rsid w:val="00672A0B"/>
    <w:rsid w:val="006951CC"/>
    <w:rsid w:val="006A2CEC"/>
    <w:rsid w:val="006D3C03"/>
    <w:rsid w:val="006D5711"/>
    <w:rsid w:val="006E04A7"/>
    <w:rsid w:val="00701497"/>
    <w:rsid w:val="00702DF0"/>
    <w:rsid w:val="00781EE8"/>
    <w:rsid w:val="007A637C"/>
    <w:rsid w:val="007D34E0"/>
    <w:rsid w:val="008014E4"/>
    <w:rsid w:val="00844A14"/>
    <w:rsid w:val="008651D8"/>
    <w:rsid w:val="008860D4"/>
    <w:rsid w:val="00895276"/>
    <w:rsid w:val="008A39E3"/>
    <w:rsid w:val="008D30BE"/>
    <w:rsid w:val="009024E9"/>
    <w:rsid w:val="00903EE0"/>
    <w:rsid w:val="009140CB"/>
    <w:rsid w:val="00922BA9"/>
    <w:rsid w:val="00932151"/>
    <w:rsid w:val="00937B52"/>
    <w:rsid w:val="00965968"/>
    <w:rsid w:val="009660C4"/>
    <w:rsid w:val="009F79A9"/>
    <w:rsid w:val="009F7E2C"/>
    <w:rsid w:val="00A06EFA"/>
    <w:rsid w:val="00A71201"/>
    <w:rsid w:val="00AA7428"/>
    <w:rsid w:val="00AF36DC"/>
    <w:rsid w:val="00B35FAE"/>
    <w:rsid w:val="00B56BA4"/>
    <w:rsid w:val="00B65CA5"/>
    <w:rsid w:val="00BB2256"/>
    <w:rsid w:val="00BE32E6"/>
    <w:rsid w:val="00C25FDF"/>
    <w:rsid w:val="00C3496E"/>
    <w:rsid w:val="00C772C0"/>
    <w:rsid w:val="00C8669A"/>
    <w:rsid w:val="00D05239"/>
    <w:rsid w:val="00D064CD"/>
    <w:rsid w:val="00D163B2"/>
    <w:rsid w:val="00D64525"/>
    <w:rsid w:val="00D7102D"/>
    <w:rsid w:val="00DC0F6E"/>
    <w:rsid w:val="00DC612D"/>
    <w:rsid w:val="00E066A3"/>
    <w:rsid w:val="00E11B9B"/>
    <w:rsid w:val="00E57A3B"/>
    <w:rsid w:val="00EF5F14"/>
    <w:rsid w:val="00F04B5E"/>
    <w:rsid w:val="00F61D59"/>
    <w:rsid w:val="00F701A2"/>
    <w:rsid w:val="00F842B2"/>
    <w:rsid w:val="00F96353"/>
    <w:rsid w:val="00FA50FD"/>
  </w:rsids>
  <m:mathPr>
    <m:mathFont m:val="MIFOJ O+ Helvetic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0F1D64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rsid w:val="00EF7B96"/>
    <w:pPr>
      <w:spacing w:before="480" w:after="12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spacing w:before="360" w:after="8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spacing w:before="280" w:after="8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spacing w:before="240" w:after="40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20" w:after="40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F7B96"/>
    <w:pPr>
      <w:spacing w:before="200" w:after="4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basedOn w:val="Normal"/>
    <w:qFormat/>
    <w:rsid w:val="00EF7B96"/>
    <w:pPr>
      <w:spacing w:before="480" w:after="120"/>
    </w:pPr>
    <w:rPr>
      <w:b/>
      <w:bCs/>
      <w:sz w:val="72"/>
      <w:szCs w:val="72"/>
    </w:rPr>
  </w:style>
  <w:style w:type="paragraph" w:styleId="Subtitle">
    <w:name w:val="Subtitle"/>
    <w:basedOn w:val="Normal"/>
    <w:qFormat/>
    <w:rsid w:val="00EF7B96"/>
    <w:pPr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  <w:style w:type="character" w:customStyle="1" w:styleId="apple-converted-space">
    <w:name w:val="apple-converted-space"/>
    <w:basedOn w:val="DefaultParagraphFont"/>
    <w:rsid w:val="009140CB"/>
  </w:style>
  <w:style w:type="paragraph" w:styleId="NormalWeb">
    <w:name w:val="Normal (Web)"/>
    <w:basedOn w:val="Normal"/>
    <w:uiPriority w:val="99"/>
    <w:rsid w:val="00373974"/>
    <w:pPr>
      <w:spacing w:beforeLines="1" w:afterLines="1" w:line="240" w:lineRule="auto"/>
    </w:pPr>
    <w:rPr>
      <w:rFonts w:ascii="Times" w:eastAsia="Times New Roman" w:hAnsi="Times" w:cs="Times New Roman"/>
      <w:color w:val="auto"/>
      <w:sz w:val="20"/>
      <w:szCs w:val="20"/>
    </w:rPr>
  </w:style>
  <w:style w:type="table" w:styleId="TableGrid">
    <w:name w:val="Table Grid"/>
    <w:basedOn w:val="TableNormal"/>
    <w:rsid w:val="00FA50F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893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Teacher</cp:lastModifiedBy>
  <cp:revision>2</cp:revision>
  <dcterms:created xsi:type="dcterms:W3CDTF">2014-11-17T13:09:00Z</dcterms:created>
  <dcterms:modified xsi:type="dcterms:W3CDTF">2014-11-17T13:09:00Z</dcterms:modified>
</cp:coreProperties>
</file>