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14" w:rsidRPr="00F701A2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  <w:sz w:val="24"/>
        </w:rPr>
      </w:pPr>
      <w:r w:rsidRPr="00F701A2">
        <w:rPr>
          <w:rFonts w:ascii="Trebuchet MS" w:eastAsia="Droid Serif" w:hAnsi="Trebuchet MS" w:cs="Droid Serif"/>
          <w:sz w:val="24"/>
        </w:rPr>
        <w:tab/>
      </w:r>
      <w:r w:rsidRPr="00F701A2">
        <w:rPr>
          <w:rFonts w:ascii="Trebuchet MS" w:eastAsia="Droid Serif" w:hAnsi="Trebuchet MS" w:cs="Droid Serif"/>
          <w:sz w:val="24"/>
        </w:rPr>
        <w:tab/>
      </w:r>
      <w:r w:rsidR="004C3591" w:rsidRPr="00F701A2">
        <w:rPr>
          <w:rFonts w:ascii="Trebuchet MS" w:eastAsia="Droid Serif" w:hAnsi="Trebuchet MS" w:cs="Droid Serif"/>
          <w:sz w:val="24"/>
        </w:rPr>
        <w:tab/>
      </w:r>
      <w:r w:rsidR="002B2EB5">
        <w:rPr>
          <w:rFonts w:ascii="Trebuchet MS" w:eastAsia="Droid Serif" w:hAnsi="Trebuchet MS" w:cs="Droid Serif"/>
          <w:b/>
          <w:bCs/>
          <w:sz w:val="24"/>
          <w:szCs w:val="28"/>
        </w:rPr>
        <w:t>7</w:t>
      </w:r>
      <w:r w:rsidRPr="00F701A2">
        <w:rPr>
          <w:rFonts w:ascii="Trebuchet MS" w:eastAsia="Droid Serif" w:hAnsi="Trebuchet MS" w:cs="Droid Serif"/>
          <w:b/>
          <w:bCs/>
          <w:sz w:val="24"/>
          <w:szCs w:val="28"/>
          <w:vertAlign w:val="superscript"/>
        </w:rPr>
        <w:t>th</w:t>
      </w:r>
      <w:r w:rsidRPr="00F701A2">
        <w:rPr>
          <w:rFonts w:ascii="Trebuchet MS" w:eastAsia="Droid Serif" w:hAnsi="Trebuchet MS" w:cs="Droid Serif"/>
          <w:b/>
          <w:bCs/>
          <w:sz w:val="24"/>
          <w:szCs w:val="28"/>
        </w:rPr>
        <w:t xml:space="preserve"> Gra</w:t>
      </w:r>
      <w:r w:rsidR="008A39E3">
        <w:rPr>
          <w:rFonts w:ascii="Trebuchet MS" w:eastAsia="Droid Serif" w:hAnsi="Trebuchet MS" w:cs="Droid Serif"/>
          <w:b/>
          <w:bCs/>
          <w:sz w:val="24"/>
          <w:szCs w:val="28"/>
        </w:rPr>
        <w:t>d</w:t>
      </w:r>
      <w:r w:rsidR="00250232">
        <w:rPr>
          <w:rFonts w:ascii="Trebuchet MS" w:eastAsia="Droid Serif" w:hAnsi="Trebuchet MS" w:cs="Droid Serif"/>
          <w:b/>
          <w:bCs/>
          <w:sz w:val="24"/>
          <w:szCs w:val="28"/>
        </w:rPr>
        <w:t>e Science Homework Menu Week #6</w:t>
      </w:r>
    </w:p>
    <w:p w:rsidR="00EF5F14" w:rsidRPr="00F701A2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8"/>
        </w:rPr>
      </w:pPr>
    </w:p>
    <w:p w:rsidR="007D34E0" w:rsidRPr="00F701A2" w:rsidRDefault="00EF5F14" w:rsidP="00C25F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 w:rsidRPr="00F701A2">
        <w:rPr>
          <w:rFonts w:ascii="Trebuchet MS" w:eastAsia="Droid Serif" w:hAnsi="Trebuchet MS" w:cs="Droid Serif"/>
          <w:bCs/>
          <w:sz w:val="24"/>
          <w:szCs w:val="24"/>
          <w:u w:val="single"/>
        </w:rPr>
        <w:t>Directions:</w:t>
      </w:r>
      <w:r w:rsidRPr="00F701A2">
        <w:rPr>
          <w:rFonts w:ascii="Trebuchet MS" w:eastAsia="Droid Serif" w:hAnsi="Trebuchet MS" w:cs="Droid Serif"/>
          <w:bCs/>
          <w:sz w:val="24"/>
          <w:szCs w:val="24"/>
        </w:rPr>
        <w:t xml:space="preserve"> You are to perform the following tasks on </w:t>
      </w:r>
      <w:r w:rsidR="006D3C03">
        <w:rPr>
          <w:rFonts w:ascii="Trebuchet MS" w:eastAsia="Droid Serif" w:hAnsi="Trebuchet MS" w:cs="Droid Serif"/>
          <w:bCs/>
          <w:sz w:val="24"/>
          <w:szCs w:val="24"/>
        </w:rPr>
        <w:t>SEPARATE SHEETS OF PAPER</w:t>
      </w:r>
      <w:r w:rsidRPr="00F701A2">
        <w:rPr>
          <w:rFonts w:ascii="Trebuchet MS" w:eastAsia="Droid Serif" w:hAnsi="Trebuchet MS" w:cs="Droid Serif"/>
          <w:bCs/>
          <w:sz w:val="24"/>
          <w:szCs w:val="24"/>
        </w:rPr>
        <w:t xml:space="preserve"> and </w:t>
      </w:r>
      <w:r w:rsidR="00C8669A">
        <w:rPr>
          <w:rFonts w:ascii="Trebuchet MS" w:eastAsia="Droid Serif" w:hAnsi="Trebuchet MS" w:cs="Droid Serif"/>
          <w:bCs/>
          <w:sz w:val="24"/>
          <w:szCs w:val="24"/>
        </w:rPr>
        <w:t xml:space="preserve">submit on Friday, </w:t>
      </w:r>
      <w:r w:rsidR="00B371C5">
        <w:rPr>
          <w:rFonts w:ascii="Trebuchet MS" w:eastAsia="Droid Serif" w:hAnsi="Trebuchet MS" w:cs="Droid Serif"/>
          <w:bCs/>
          <w:sz w:val="24"/>
          <w:szCs w:val="24"/>
        </w:rPr>
        <w:t>October 31</w:t>
      </w:r>
      <w:r w:rsidR="00DA4DF2">
        <w:rPr>
          <w:rFonts w:ascii="Trebuchet MS" w:eastAsia="Droid Serif" w:hAnsi="Trebuchet MS" w:cs="Droid Serif"/>
          <w:bCs/>
          <w:sz w:val="24"/>
          <w:szCs w:val="24"/>
        </w:rPr>
        <w:t>st</w:t>
      </w:r>
      <w:r w:rsidRPr="00F701A2">
        <w:rPr>
          <w:rFonts w:ascii="Trebuchet MS" w:eastAsia="Droid Serif" w:hAnsi="Trebuchet MS" w:cs="Droid Serif"/>
          <w:bCs/>
          <w:sz w:val="24"/>
          <w:szCs w:val="24"/>
        </w:rPr>
        <w:t xml:space="preserve">. Each task is worth a specific amount of points. </w:t>
      </w:r>
      <w:proofErr w:type="gramStart"/>
      <w:r w:rsidRPr="00F701A2">
        <w:rPr>
          <w:rFonts w:ascii="Trebuchet MS" w:eastAsia="Droid Serif" w:hAnsi="Trebuchet MS" w:cs="Droid Serif"/>
          <w:bCs/>
          <w:sz w:val="24"/>
          <w:szCs w:val="24"/>
        </w:rPr>
        <w:t>You NEED TO COMPLETE 20 POINTS worth of Homework to receive full credit.</w:t>
      </w:r>
      <w:proofErr w:type="gramEnd"/>
    </w:p>
    <w:p w:rsidR="00E21B7F" w:rsidRPr="00E21B7F" w:rsidRDefault="00E21B7F" w:rsidP="004E18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  <w:sz w:val="24"/>
        </w:rPr>
      </w:pPr>
    </w:p>
    <w:p w:rsidR="004E1818" w:rsidRPr="00F701A2" w:rsidRDefault="00A15DB9" w:rsidP="004E181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/>
          <w:bCs/>
          <w:sz w:val="24"/>
          <w:szCs w:val="24"/>
        </w:rPr>
      </w:pPr>
      <w:r>
        <w:rPr>
          <w:rFonts w:ascii="Trebuchet MS" w:eastAsia="Droid Serif" w:hAnsi="Trebuchet MS" w:cs="Droid Serif"/>
          <w:sz w:val="24"/>
          <w:szCs w:val="24"/>
        </w:rPr>
        <w:t>1</w:t>
      </w:r>
      <w:r w:rsidR="004E1818" w:rsidRPr="00F701A2">
        <w:rPr>
          <w:rFonts w:ascii="Trebuchet MS" w:eastAsia="Droid Serif" w:hAnsi="Trebuchet MS" w:cs="Droid Serif"/>
          <w:sz w:val="24"/>
          <w:szCs w:val="24"/>
        </w:rPr>
        <w:t>. Define the following terms</w:t>
      </w:r>
      <w:r w:rsidR="00EF5F14" w:rsidRPr="00F701A2">
        <w:rPr>
          <w:rFonts w:ascii="Trebuchet MS" w:eastAsia="Droid Serif" w:hAnsi="Trebuchet MS" w:cs="Droid Serif"/>
          <w:sz w:val="24"/>
          <w:szCs w:val="24"/>
        </w:rPr>
        <w:t xml:space="preserve">: </w:t>
      </w:r>
      <w:r w:rsidR="00EF5F14" w:rsidRPr="00F701A2">
        <w:rPr>
          <w:rFonts w:ascii="Trebuchet MS" w:eastAsia="Droid Serif" w:hAnsi="Trebuchet MS" w:cs="Droid Serif"/>
          <w:bCs/>
          <w:sz w:val="24"/>
          <w:szCs w:val="24"/>
        </w:rPr>
        <w:t>(</w:t>
      </w:r>
      <w:r w:rsidR="00EF5F14" w:rsidRPr="00F701A2">
        <w:rPr>
          <w:rFonts w:ascii="Trebuchet MS" w:eastAsia="Droid Serif" w:hAnsi="Trebuchet MS" w:cs="Droid Serif"/>
          <w:b/>
          <w:bCs/>
          <w:sz w:val="24"/>
          <w:szCs w:val="24"/>
        </w:rPr>
        <w:t>5 Points)</w:t>
      </w:r>
    </w:p>
    <w:p w:rsidR="001E33DF" w:rsidRDefault="004E1818" w:rsidP="001E33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 w:rsidRPr="00F701A2">
        <w:rPr>
          <w:rFonts w:ascii="Trebuchet MS" w:eastAsia="Droid Serif" w:hAnsi="Trebuchet MS" w:cs="Droid Serif"/>
          <w:b/>
          <w:bCs/>
          <w:sz w:val="24"/>
          <w:szCs w:val="24"/>
        </w:rPr>
        <w:tab/>
      </w:r>
      <w:r w:rsidRPr="00F701A2">
        <w:rPr>
          <w:rFonts w:ascii="Trebuchet MS" w:eastAsia="Droid Serif" w:hAnsi="Trebuchet MS" w:cs="Droid Serif"/>
          <w:bCs/>
          <w:sz w:val="24"/>
          <w:szCs w:val="24"/>
        </w:rPr>
        <w:t>a.</w:t>
      </w:r>
      <w:r w:rsidR="00781EE8">
        <w:rPr>
          <w:rFonts w:ascii="Trebuchet MS" w:eastAsia="Droid Serif" w:hAnsi="Trebuchet MS" w:cs="Droid Serif"/>
          <w:bCs/>
          <w:sz w:val="24"/>
          <w:szCs w:val="24"/>
        </w:rPr>
        <w:t xml:space="preserve"> </w:t>
      </w:r>
      <w:r w:rsidR="001E33DF">
        <w:rPr>
          <w:rFonts w:ascii="Trebuchet MS" w:eastAsia="Droid Serif" w:hAnsi="Trebuchet MS" w:cs="Droid Serif"/>
          <w:bCs/>
          <w:sz w:val="24"/>
          <w:szCs w:val="24"/>
        </w:rPr>
        <w:t>DNA</w:t>
      </w:r>
    </w:p>
    <w:p w:rsidR="001E33DF" w:rsidRDefault="001E33DF" w:rsidP="001E33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b. </w:t>
      </w:r>
      <w:proofErr w:type="gramStart"/>
      <w:r>
        <w:rPr>
          <w:rFonts w:ascii="Trebuchet MS" w:eastAsia="Droid Serif" w:hAnsi="Trebuchet MS" w:cs="Droid Serif"/>
          <w:bCs/>
          <w:sz w:val="24"/>
          <w:szCs w:val="24"/>
        </w:rPr>
        <w:t>nucleotide</w:t>
      </w:r>
      <w:proofErr w:type="gramEnd"/>
    </w:p>
    <w:p w:rsidR="001E33DF" w:rsidRDefault="001E33DF" w:rsidP="001E33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>c. DNA replication</w:t>
      </w:r>
    </w:p>
    <w:p w:rsidR="00325E65" w:rsidRDefault="001E33DF" w:rsidP="001E33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d. </w:t>
      </w:r>
      <w:r w:rsidR="00325E65">
        <w:rPr>
          <w:rFonts w:ascii="Trebuchet MS" w:eastAsia="Droid Serif" w:hAnsi="Trebuchet MS" w:cs="Droid Serif"/>
          <w:bCs/>
          <w:sz w:val="24"/>
          <w:szCs w:val="24"/>
        </w:rPr>
        <w:t>Protein synthesis</w:t>
      </w:r>
    </w:p>
    <w:p w:rsidR="00250232" w:rsidRDefault="00250232" w:rsidP="001E33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>e</w:t>
      </w:r>
      <w:r w:rsidR="00325E65">
        <w:rPr>
          <w:rFonts w:ascii="Trebuchet MS" w:eastAsia="Droid Serif" w:hAnsi="Trebuchet MS" w:cs="Droid Serif"/>
          <w:bCs/>
          <w:sz w:val="24"/>
          <w:szCs w:val="24"/>
        </w:rPr>
        <w:t>. RNA</w:t>
      </w:r>
    </w:p>
    <w:p w:rsidR="00250232" w:rsidRDefault="00250232" w:rsidP="001E33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f. </w:t>
      </w:r>
      <w:proofErr w:type="gramStart"/>
      <w:r>
        <w:rPr>
          <w:rFonts w:ascii="Trebuchet MS" w:eastAsia="Droid Serif" w:hAnsi="Trebuchet MS" w:cs="Droid Serif"/>
          <w:bCs/>
          <w:sz w:val="24"/>
          <w:szCs w:val="24"/>
        </w:rPr>
        <w:t>mutation</w:t>
      </w:r>
      <w:proofErr w:type="gramEnd"/>
    </w:p>
    <w:p w:rsidR="00250232" w:rsidRDefault="00250232" w:rsidP="001E33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g. </w:t>
      </w:r>
      <w:proofErr w:type="gramStart"/>
      <w:r>
        <w:rPr>
          <w:rFonts w:ascii="Trebuchet MS" w:eastAsia="Droid Serif" w:hAnsi="Trebuchet MS" w:cs="Droid Serif"/>
          <w:bCs/>
          <w:sz w:val="24"/>
          <w:szCs w:val="24"/>
        </w:rPr>
        <w:t>insertion</w:t>
      </w:r>
      <w:proofErr w:type="gramEnd"/>
    </w:p>
    <w:p w:rsidR="00250232" w:rsidRDefault="00250232" w:rsidP="001E33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  <w:t xml:space="preserve">h. </w:t>
      </w:r>
      <w:proofErr w:type="gramStart"/>
      <w:r>
        <w:rPr>
          <w:rFonts w:ascii="Trebuchet MS" w:eastAsia="Droid Serif" w:hAnsi="Trebuchet MS" w:cs="Droid Serif"/>
          <w:bCs/>
          <w:sz w:val="24"/>
          <w:szCs w:val="24"/>
        </w:rPr>
        <w:t>deletion</w:t>
      </w:r>
      <w:proofErr w:type="gramEnd"/>
    </w:p>
    <w:p w:rsidR="00107618" w:rsidRDefault="00250232" w:rsidP="001E33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  <w:r>
        <w:rPr>
          <w:rFonts w:ascii="Trebuchet MS" w:eastAsia="Droid Serif" w:hAnsi="Trebuchet MS" w:cs="Droid Serif"/>
          <w:bCs/>
          <w:sz w:val="24"/>
          <w:szCs w:val="24"/>
        </w:rPr>
        <w:tab/>
      </w:r>
      <w:proofErr w:type="spellStart"/>
      <w:r>
        <w:rPr>
          <w:rFonts w:ascii="Trebuchet MS" w:eastAsia="Droid Serif" w:hAnsi="Trebuchet MS" w:cs="Droid Serif"/>
          <w:bCs/>
          <w:sz w:val="24"/>
          <w:szCs w:val="24"/>
        </w:rPr>
        <w:t>i</w:t>
      </w:r>
      <w:proofErr w:type="spellEnd"/>
      <w:r>
        <w:rPr>
          <w:rFonts w:ascii="Trebuchet MS" w:eastAsia="Droid Serif" w:hAnsi="Trebuchet MS" w:cs="Droid Serif"/>
          <w:bCs/>
          <w:sz w:val="24"/>
          <w:szCs w:val="24"/>
        </w:rPr>
        <w:t xml:space="preserve">. </w:t>
      </w:r>
      <w:proofErr w:type="gramStart"/>
      <w:r>
        <w:rPr>
          <w:rFonts w:ascii="Trebuchet MS" w:eastAsia="Droid Serif" w:hAnsi="Trebuchet MS" w:cs="Droid Serif"/>
          <w:bCs/>
          <w:sz w:val="24"/>
          <w:szCs w:val="24"/>
        </w:rPr>
        <w:t>substitution</w:t>
      </w:r>
      <w:proofErr w:type="gramEnd"/>
      <w:r>
        <w:rPr>
          <w:rFonts w:ascii="Trebuchet MS" w:eastAsia="Droid Serif" w:hAnsi="Trebuchet MS" w:cs="Droid Serif"/>
          <w:bCs/>
          <w:sz w:val="24"/>
          <w:szCs w:val="24"/>
        </w:rPr>
        <w:t xml:space="preserve"> </w:t>
      </w:r>
    </w:p>
    <w:p w:rsidR="00C8669A" w:rsidRDefault="00C8669A" w:rsidP="001E33D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</w:p>
    <w:p w:rsidR="00107618" w:rsidRDefault="00A15DB9" w:rsidP="00781E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hAnsi="Trebuchet MS"/>
          <w:b/>
          <w:sz w:val="24"/>
        </w:rPr>
      </w:pPr>
      <w:r>
        <w:rPr>
          <w:rFonts w:ascii="Trebuchet MS" w:eastAsia="Droid Serif" w:hAnsi="Trebuchet MS" w:cs="Droid Serif"/>
          <w:sz w:val="24"/>
          <w:szCs w:val="24"/>
        </w:rPr>
        <w:t>2</w:t>
      </w:r>
      <w:r w:rsidR="00C772C0" w:rsidRPr="00F701A2">
        <w:rPr>
          <w:rFonts w:ascii="Trebuchet MS" w:eastAsia="Droid Serif" w:hAnsi="Trebuchet MS" w:cs="Droid Serif"/>
          <w:sz w:val="24"/>
          <w:szCs w:val="24"/>
        </w:rPr>
        <w:t xml:space="preserve">. </w:t>
      </w:r>
      <w:r w:rsidR="00325E65">
        <w:rPr>
          <w:rFonts w:ascii="Trebuchet MS" w:hAnsi="Trebuchet MS"/>
          <w:sz w:val="24"/>
        </w:rPr>
        <w:t xml:space="preserve">Create a mnemonic device that will help you remember the four bases of DNA and how they can pair. Example: </w:t>
      </w:r>
      <w:r w:rsidR="00325E65">
        <w:rPr>
          <w:rFonts w:ascii="Trebuchet MS" w:hAnsi="Trebuchet MS"/>
          <w:b/>
          <w:sz w:val="24"/>
        </w:rPr>
        <w:t>A</w:t>
      </w:r>
      <w:r w:rsidR="00325E65">
        <w:rPr>
          <w:rFonts w:ascii="Trebuchet MS" w:hAnsi="Trebuchet MS"/>
          <w:sz w:val="24"/>
        </w:rPr>
        <w:t xml:space="preserve">toms are </w:t>
      </w:r>
      <w:r w:rsidR="00325E65">
        <w:rPr>
          <w:rFonts w:ascii="Trebuchet MS" w:hAnsi="Trebuchet MS"/>
          <w:b/>
          <w:sz w:val="24"/>
        </w:rPr>
        <w:t>T</w:t>
      </w:r>
      <w:r w:rsidR="00325E65">
        <w:rPr>
          <w:rFonts w:ascii="Trebuchet MS" w:hAnsi="Trebuchet MS"/>
          <w:sz w:val="24"/>
        </w:rPr>
        <w:t xml:space="preserve">iny (Adenine and Thymine) or </w:t>
      </w:r>
      <w:r w:rsidR="00325E65">
        <w:rPr>
          <w:rFonts w:ascii="Trebuchet MS" w:hAnsi="Trebuchet MS"/>
          <w:b/>
          <w:sz w:val="24"/>
        </w:rPr>
        <w:t>C</w:t>
      </w:r>
      <w:r w:rsidR="00325E65">
        <w:rPr>
          <w:rFonts w:ascii="Trebuchet MS" w:hAnsi="Trebuchet MS"/>
          <w:sz w:val="24"/>
        </w:rPr>
        <w:t xml:space="preserve">athy is </w:t>
      </w:r>
      <w:r w:rsidR="00325E65">
        <w:rPr>
          <w:rFonts w:ascii="Trebuchet MS" w:hAnsi="Trebuchet MS"/>
          <w:b/>
          <w:sz w:val="24"/>
        </w:rPr>
        <w:t>G</w:t>
      </w:r>
      <w:r w:rsidR="00325E65">
        <w:rPr>
          <w:rFonts w:ascii="Trebuchet MS" w:hAnsi="Trebuchet MS"/>
          <w:sz w:val="24"/>
        </w:rPr>
        <w:t xml:space="preserve">reat (Cytosine and Guanine) </w:t>
      </w:r>
      <w:r w:rsidR="0060038D">
        <w:rPr>
          <w:rFonts w:ascii="Trebuchet MS" w:hAnsi="Trebuchet MS"/>
          <w:sz w:val="24"/>
        </w:rPr>
        <w:t xml:space="preserve"> </w:t>
      </w:r>
      <w:r w:rsidR="00655216">
        <w:rPr>
          <w:rFonts w:ascii="Trebuchet MS" w:hAnsi="Trebuchet MS"/>
          <w:sz w:val="24"/>
        </w:rPr>
        <w:t xml:space="preserve"> </w:t>
      </w:r>
      <w:r w:rsidR="00C8669A">
        <w:rPr>
          <w:rFonts w:ascii="Trebuchet MS" w:hAnsi="Trebuchet MS"/>
          <w:b/>
          <w:sz w:val="24"/>
        </w:rPr>
        <w:t xml:space="preserve"> (</w:t>
      </w:r>
      <w:r w:rsidR="00F842B2">
        <w:rPr>
          <w:rFonts w:ascii="Trebuchet MS" w:hAnsi="Trebuchet MS"/>
          <w:b/>
          <w:sz w:val="24"/>
        </w:rPr>
        <w:t>5</w:t>
      </w:r>
      <w:r w:rsidR="007E63FE">
        <w:rPr>
          <w:rFonts w:ascii="Trebuchet MS" w:hAnsi="Trebuchet MS"/>
          <w:b/>
          <w:sz w:val="24"/>
        </w:rPr>
        <w:t xml:space="preserve"> P</w:t>
      </w:r>
      <w:r w:rsidR="00C8669A">
        <w:rPr>
          <w:rFonts w:ascii="Trebuchet MS" w:hAnsi="Trebuchet MS"/>
          <w:b/>
          <w:sz w:val="24"/>
        </w:rPr>
        <w:t>oints)</w:t>
      </w:r>
    </w:p>
    <w:p w:rsidR="00932151" w:rsidRPr="00E21B7F" w:rsidRDefault="00932151" w:rsidP="00781EE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Cs/>
          <w:sz w:val="24"/>
          <w:szCs w:val="24"/>
        </w:rPr>
      </w:pPr>
    </w:p>
    <w:p w:rsidR="007E63FE" w:rsidRDefault="00A15DB9" w:rsidP="00530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color w:val="auto"/>
          <w:sz w:val="24"/>
          <w:szCs w:val="24"/>
        </w:rPr>
      </w:pPr>
      <w:r>
        <w:rPr>
          <w:rFonts w:ascii="Trebuchet MS" w:eastAsia="Droid Serif" w:hAnsi="Trebuchet MS" w:cs="Droid Serif"/>
          <w:color w:val="auto"/>
          <w:sz w:val="24"/>
          <w:szCs w:val="24"/>
        </w:rPr>
        <w:t>3</w:t>
      </w:r>
      <w:r w:rsidR="00107618">
        <w:rPr>
          <w:rFonts w:ascii="Trebuchet MS" w:eastAsia="Droid Serif" w:hAnsi="Trebuchet MS" w:cs="Droid Serif"/>
          <w:color w:val="auto"/>
          <w:sz w:val="24"/>
          <w:szCs w:val="24"/>
        </w:rPr>
        <w:t>.</w:t>
      </w:r>
      <w:r w:rsidR="007E63FE">
        <w:rPr>
          <w:rFonts w:ascii="Trebuchet MS" w:eastAsia="Droid Serif" w:hAnsi="Trebuchet MS" w:cs="Droid Serif"/>
          <w:color w:val="auto"/>
          <w:sz w:val="24"/>
          <w:szCs w:val="24"/>
        </w:rPr>
        <w:t xml:space="preserve"> Answer the following questions: </w:t>
      </w:r>
      <w:r w:rsidR="007E63FE">
        <w:rPr>
          <w:rFonts w:ascii="Trebuchet MS" w:eastAsia="Droid Serif" w:hAnsi="Trebuchet MS" w:cs="Droid Serif"/>
          <w:b/>
          <w:color w:val="auto"/>
          <w:sz w:val="24"/>
          <w:szCs w:val="24"/>
        </w:rPr>
        <w:t>(5 Points)</w:t>
      </w:r>
      <w:r w:rsidR="00107618">
        <w:rPr>
          <w:rFonts w:ascii="Trebuchet MS" w:eastAsia="Droid Serif" w:hAnsi="Trebuchet MS" w:cs="Droid Serif"/>
          <w:color w:val="auto"/>
          <w:sz w:val="24"/>
          <w:szCs w:val="24"/>
        </w:rPr>
        <w:t xml:space="preserve"> </w:t>
      </w:r>
    </w:p>
    <w:p w:rsidR="007E63FE" w:rsidRDefault="007E63FE" w:rsidP="00530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color w:val="auto"/>
          <w:sz w:val="24"/>
          <w:szCs w:val="24"/>
        </w:rPr>
      </w:pPr>
      <w:r>
        <w:rPr>
          <w:rFonts w:ascii="Trebuchet MS" w:eastAsia="Droid Serif" w:hAnsi="Trebuchet MS" w:cs="Droid Serif"/>
          <w:color w:val="auto"/>
          <w:sz w:val="24"/>
          <w:szCs w:val="24"/>
        </w:rPr>
        <w:tab/>
        <w:t>a. What does DNA stand for?</w:t>
      </w:r>
      <w:r>
        <w:rPr>
          <w:rFonts w:ascii="Trebuchet MS" w:eastAsia="Droid Serif" w:hAnsi="Trebuchet MS" w:cs="Droid Serif"/>
          <w:color w:val="auto"/>
          <w:sz w:val="24"/>
          <w:szCs w:val="24"/>
        </w:rPr>
        <w:tab/>
      </w:r>
    </w:p>
    <w:p w:rsidR="007E63FE" w:rsidRDefault="007E63FE" w:rsidP="00530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color w:val="auto"/>
          <w:sz w:val="24"/>
          <w:szCs w:val="24"/>
        </w:rPr>
      </w:pPr>
      <w:r>
        <w:rPr>
          <w:rFonts w:ascii="Trebuchet MS" w:eastAsia="Droid Serif" w:hAnsi="Trebuchet MS" w:cs="Droid Serif"/>
          <w:color w:val="auto"/>
          <w:sz w:val="24"/>
          <w:szCs w:val="24"/>
        </w:rPr>
        <w:tab/>
        <w:t>b. What two scientists established the structure of DNA?</w:t>
      </w:r>
    </w:p>
    <w:p w:rsidR="007E63FE" w:rsidRDefault="007E63FE" w:rsidP="00530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color w:val="auto"/>
          <w:sz w:val="24"/>
          <w:szCs w:val="24"/>
        </w:rPr>
      </w:pPr>
      <w:r>
        <w:rPr>
          <w:rFonts w:ascii="Trebuchet MS" w:eastAsia="Droid Serif" w:hAnsi="Trebuchet MS" w:cs="Droid Serif"/>
          <w:color w:val="auto"/>
          <w:sz w:val="24"/>
          <w:szCs w:val="24"/>
        </w:rPr>
        <w:tab/>
        <w:t>c. DNA is sometimes described as a twisted ladder. What is the name of this shape?</w:t>
      </w:r>
    </w:p>
    <w:p w:rsidR="00641372" w:rsidRDefault="00641372" w:rsidP="00530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color w:val="auto"/>
          <w:sz w:val="24"/>
          <w:szCs w:val="24"/>
        </w:rPr>
      </w:pPr>
    </w:p>
    <w:p w:rsidR="00D379E6" w:rsidRDefault="00A15DB9" w:rsidP="00530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color w:val="auto"/>
          <w:sz w:val="24"/>
          <w:szCs w:val="24"/>
        </w:rPr>
      </w:pPr>
      <w:r>
        <w:rPr>
          <w:rFonts w:ascii="Trebuchet MS" w:eastAsia="Droid Serif" w:hAnsi="Trebuchet MS" w:cs="Droid Serif"/>
          <w:color w:val="auto"/>
          <w:sz w:val="24"/>
          <w:szCs w:val="24"/>
        </w:rPr>
        <w:t>4</w:t>
      </w:r>
      <w:r w:rsidR="00641372">
        <w:rPr>
          <w:rFonts w:ascii="Trebuchet MS" w:eastAsia="Droid Serif" w:hAnsi="Trebuchet MS" w:cs="Droid Serif"/>
          <w:color w:val="auto"/>
          <w:sz w:val="24"/>
          <w:szCs w:val="24"/>
        </w:rPr>
        <w:t xml:space="preserve">. </w:t>
      </w:r>
      <w:r w:rsidR="00D379E6">
        <w:rPr>
          <w:rFonts w:ascii="Trebuchet MS" w:eastAsia="Droid Serif" w:hAnsi="Trebuchet MS" w:cs="Droid Serif"/>
          <w:color w:val="auto"/>
          <w:sz w:val="24"/>
          <w:szCs w:val="24"/>
        </w:rPr>
        <w:tab/>
      </w:r>
      <w:proofErr w:type="gramStart"/>
      <w:r w:rsidR="00D379E6">
        <w:rPr>
          <w:rFonts w:ascii="Trebuchet MS" w:eastAsia="Droid Serif" w:hAnsi="Trebuchet MS" w:cs="Droid Serif"/>
          <w:color w:val="auto"/>
          <w:sz w:val="24"/>
          <w:szCs w:val="24"/>
        </w:rPr>
        <w:t>a</w:t>
      </w:r>
      <w:proofErr w:type="gramEnd"/>
      <w:r w:rsidR="00D379E6">
        <w:rPr>
          <w:rFonts w:ascii="Trebuchet MS" w:eastAsia="Droid Serif" w:hAnsi="Trebuchet MS" w:cs="Droid Serif"/>
          <w:color w:val="auto"/>
          <w:sz w:val="24"/>
          <w:szCs w:val="24"/>
        </w:rPr>
        <w:t xml:space="preserve">. </w:t>
      </w:r>
      <w:r w:rsidR="00641372">
        <w:rPr>
          <w:rFonts w:ascii="Trebuchet MS" w:eastAsia="Droid Serif" w:hAnsi="Trebuchet MS" w:cs="Droid Serif"/>
          <w:color w:val="auto"/>
          <w:sz w:val="24"/>
          <w:szCs w:val="24"/>
        </w:rPr>
        <w:t>Create a matching (complementary) DNA sequence for the following strand</w:t>
      </w:r>
    </w:p>
    <w:p w:rsidR="00D379E6" w:rsidRDefault="00D379E6" w:rsidP="00530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color w:val="auto"/>
          <w:sz w:val="24"/>
          <w:szCs w:val="24"/>
        </w:rPr>
      </w:pPr>
      <w:r>
        <w:rPr>
          <w:rFonts w:ascii="Trebuchet MS" w:eastAsia="Droid Serif" w:hAnsi="Trebuchet MS" w:cs="Droid Serif"/>
          <w:color w:val="auto"/>
          <w:sz w:val="24"/>
          <w:szCs w:val="24"/>
        </w:rPr>
        <w:tab/>
        <w:t>b. Create a matching DNA sequence in which a deletion mutation happened</w:t>
      </w:r>
    </w:p>
    <w:p w:rsidR="00641372" w:rsidRPr="00D379E6" w:rsidRDefault="00D379E6" w:rsidP="00530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/>
          <w:color w:val="auto"/>
          <w:sz w:val="24"/>
          <w:szCs w:val="24"/>
        </w:rPr>
      </w:pPr>
      <w:r>
        <w:rPr>
          <w:rFonts w:ascii="Trebuchet MS" w:eastAsia="Droid Serif" w:hAnsi="Trebuchet MS" w:cs="Droid Serif"/>
          <w:color w:val="auto"/>
          <w:sz w:val="24"/>
          <w:szCs w:val="24"/>
        </w:rPr>
        <w:tab/>
        <w:t xml:space="preserve">c. Create a matching DNA sequence in which </w:t>
      </w:r>
      <w:proofErr w:type="gramStart"/>
      <w:r>
        <w:rPr>
          <w:rFonts w:ascii="Trebuchet MS" w:eastAsia="Droid Serif" w:hAnsi="Trebuchet MS" w:cs="Droid Serif"/>
          <w:color w:val="auto"/>
          <w:sz w:val="24"/>
          <w:szCs w:val="24"/>
        </w:rPr>
        <w:t>an</w:t>
      </w:r>
      <w:proofErr w:type="gramEnd"/>
      <w:r>
        <w:rPr>
          <w:rFonts w:ascii="Trebuchet MS" w:eastAsia="Droid Serif" w:hAnsi="Trebuchet MS" w:cs="Droid Serif"/>
          <w:color w:val="auto"/>
          <w:sz w:val="24"/>
          <w:szCs w:val="24"/>
        </w:rPr>
        <w:t xml:space="preserve"> substitution mutation   happened. </w:t>
      </w:r>
      <w:r>
        <w:rPr>
          <w:rFonts w:ascii="Trebuchet MS" w:eastAsia="Droid Serif" w:hAnsi="Trebuchet MS" w:cs="Droid Serif"/>
          <w:b/>
          <w:color w:val="auto"/>
          <w:sz w:val="24"/>
          <w:szCs w:val="24"/>
        </w:rPr>
        <w:t>(5 Points)</w:t>
      </w:r>
    </w:p>
    <w:p w:rsidR="00641372" w:rsidRDefault="00641372" w:rsidP="00530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color w:val="auto"/>
          <w:sz w:val="24"/>
          <w:szCs w:val="24"/>
        </w:rPr>
      </w:pPr>
    </w:p>
    <w:p w:rsidR="00A15DB9" w:rsidRDefault="005E4415" w:rsidP="00530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sz w:val="24"/>
          <w:szCs w:val="24"/>
        </w:rPr>
      </w:pPr>
      <w:r>
        <w:rPr>
          <w:rFonts w:ascii="Trebuchet MS" w:eastAsia="Droid Serif" w:hAnsi="Trebuchet MS" w:cs="Droid Serif"/>
          <w:noProof/>
          <w:sz w:val="24"/>
          <w:szCs w:val="24"/>
        </w:rPr>
        <w:drawing>
          <wp:inline distT="0" distB="0" distL="0" distR="0">
            <wp:extent cx="5943600" cy="952500"/>
            <wp:effectExtent l="25400" t="0" r="0" b="0"/>
            <wp:docPr id="2" name="Picture 1" descr="Screen Shot 2012-12-09 at 7.36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2-09 at 7.36.20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DB9" w:rsidRDefault="00A15DB9" w:rsidP="00530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sz w:val="24"/>
          <w:szCs w:val="24"/>
        </w:rPr>
      </w:pPr>
    </w:p>
    <w:p w:rsidR="00A15DB9" w:rsidRPr="008A45E1" w:rsidRDefault="00A15DB9" w:rsidP="00530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b/>
          <w:sz w:val="24"/>
          <w:szCs w:val="24"/>
        </w:rPr>
      </w:pPr>
      <w:r>
        <w:rPr>
          <w:rFonts w:ascii="Trebuchet MS" w:eastAsia="Droid Serif" w:hAnsi="Trebuchet MS" w:cs="Droid Serif"/>
          <w:sz w:val="24"/>
          <w:szCs w:val="24"/>
        </w:rPr>
        <w:t xml:space="preserve">5. Create a short comic, </w:t>
      </w:r>
      <w:r w:rsidR="008A45E1">
        <w:rPr>
          <w:rFonts w:ascii="Trebuchet MS" w:eastAsia="Droid Serif" w:hAnsi="Trebuchet MS" w:cs="Droid Serif"/>
          <w:sz w:val="24"/>
          <w:szCs w:val="24"/>
        </w:rPr>
        <w:t xml:space="preserve">illustrating the three steps </w:t>
      </w:r>
      <w:r>
        <w:rPr>
          <w:rFonts w:ascii="Trebuchet MS" w:eastAsia="Droid Serif" w:hAnsi="Trebuchet MS" w:cs="Droid Serif"/>
          <w:sz w:val="24"/>
          <w:szCs w:val="24"/>
        </w:rPr>
        <w:t xml:space="preserve">of DNA replication </w:t>
      </w:r>
      <w:r w:rsidR="008A45E1">
        <w:rPr>
          <w:rFonts w:ascii="Trebuchet MS" w:eastAsia="Droid Serif" w:hAnsi="Trebuchet MS" w:cs="Droid Serif"/>
          <w:b/>
          <w:sz w:val="24"/>
          <w:szCs w:val="24"/>
        </w:rPr>
        <w:t>(5 Points)</w:t>
      </w:r>
    </w:p>
    <w:p w:rsidR="00C772C0" w:rsidRPr="007E63FE" w:rsidRDefault="00C772C0" w:rsidP="00530A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rebuchet MS" w:eastAsia="Droid Serif" w:hAnsi="Trebuchet MS" w:cs="Droid Serif"/>
          <w:sz w:val="24"/>
          <w:szCs w:val="24"/>
        </w:rPr>
      </w:pPr>
    </w:p>
    <w:sectPr w:rsidR="00C772C0" w:rsidRPr="007E63FE" w:rsidSect="000F1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Droid Serif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192"/>
    <w:multiLevelType w:val="hybridMultilevel"/>
    <w:tmpl w:val="859A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906FD"/>
    <w:multiLevelType w:val="hybridMultilevel"/>
    <w:tmpl w:val="40DE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5A2F"/>
    <w:multiLevelType w:val="hybridMultilevel"/>
    <w:tmpl w:val="9F1E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6711"/>
    <w:multiLevelType w:val="hybridMultilevel"/>
    <w:tmpl w:val="FB30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B14BE"/>
    <w:multiLevelType w:val="hybridMultilevel"/>
    <w:tmpl w:val="9DF8BC5C"/>
    <w:lvl w:ilvl="0" w:tplc="195E74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D434A9"/>
    <w:multiLevelType w:val="hybridMultilevel"/>
    <w:tmpl w:val="7E201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94A19"/>
    <w:multiLevelType w:val="hybridMultilevel"/>
    <w:tmpl w:val="8ECCBD4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64"/>
    <w:rsid w:val="00045C34"/>
    <w:rsid w:val="00066BE0"/>
    <w:rsid w:val="00094010"/>
    <w:rsid w:val="000C039B"/>
    <w:rsid w:val="000E4C2A"/>
    <w:rsid w:val="000F1D64"/>
    <w:rsid w:val="00107618"/>
    <w:rsid w:val="00115C38"/>
    <w:rsid w:val="001E33DF"/>
    <w:rsid w:val="00250232"/>
    <w:rsid w:val="002B2EB5"/>
    <w:rsid w:val="002E147F"/>
    <w:rsid w:val="002F2B6A"/>
    <w:rsid w:val="00325E65"/>
    <w:rsid w:val="00364DE4"/>
    <w:rsid w:val="00373974"/>
    <w:rsid w:val="003901ED"/>
    <w:rsid w:val="00445505"/>
    <w:rsid w:val="0048113D"/>
    <w:rsid w:val="004976BC"/>
    <w:rsid w:val="004A15E1"/>
    <w:rsid w:val="004C3591"/>
    <w:rsid w:val="004E11AE"/>
    <w:rsid w:val="004E1818"/>
    <w:rsid w:val="004F7F14"/>
    <w:rsid w:val="00530A0E"/>
    <w:rsid w:val="005E4415"/>
    <w:rsid w:val="0060038D"/>
    <w:rsid w:val="006112DC"/>
    <w:rsid w:val="00641372"/>
    <w:rsid w:val="00655216"/>
    <w:rsid w:val="006668DF"/>
    <w:rsid w:val="006A2CEC"/>
    <w:rsid w:val="006D3C03"/>
    <w:rsid w:val="006D5711"/>
    <w:rsid w:val="006E04A7"/>
    <w:rsid w:val="00781EE8"/>
    <w:rsid w:val="007A637C"/>
    <w:rsid w:val="007D34E0"/>
    <w:rsid w:val="007E63FE"/>
    <w:rsid w:val="008014E4"/>
    <w:rsid w:val="00844A14"/>
    <w:rsid w:val="00895276"/>
    <w:rsid w:val="008A39E3"/>
    <w:rsid w:val="008A45E1"/>
    <w:rsid w:val="008D30BE"/>
    <w:rsid w:val="009024E9"/>
    <w:rsid w:val="00903EE0"/>
    <w:rsid w:val="009140CB"/>
    <w:rsid w:val="00932151"/>
    <w:rsid w:val="00937B52"/>
    <w:rsid w:val="009614C5"/>
    <w:rsid w:val="00965968"/>
    <w:rsid w:val="009F79A9"/>
    <w:rsid w:val="00A15DB9"/>
    <w:rsid w:val="00AA7428"/>
    <w:rsid w:val="00B35FAE"/>
    <w:rsid w:val="00B371C5"/>
    <w:rsid w:val="00B56BA4"/>
    <w:rsid w:val="00B65CA5"/>
    <w:rsid w:val="00BB2256"/>
    <w:rsid w:val="00BE32E6"/>
    <w:rsid w:val="00C25FDF"/>
    <w:rsid w:val="00C772C0"/>
    <w:rsid w:val="00C8669A"/>
    <w:rsid w:val="00D05239"/>
    <w:rsid w:val="00D163B2"/>
    <w:rsid w:val="00D379E6"/>
    <w:rsid w:val="00D64525"/>
    <w:rsid w:val="00D7102D"/>
    <w:rsid w:val="00DA4DF2"/>
    <w:rsid w:val="00DC481E"/>
    <w:rsid w:val="00DC612D"/>
    <w:rsid w:val="00E066A3"/>
    <w:rsid w:val="00E21B7F"/>
    <w:rsid w:val="00E57A3B"/>
    <w:rsid w:val="00EF5F14"/>
    <w:rsid w:val="00F61D59"/>
    <w:rsid w:val="00F701A2"/>
    <w:rsid w:val="00F842B2"/>
  </w:rsids>
  <m:mathPr>
    <m:mathFont m:val="MIFOJ O+ Helvetic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0F1D6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9140CB"/>
  </w:style>
  <w:style w:type="paragraph" w:styleId="NormalWeb">
    <w:name w:val="Normal (Web)"/>
    <w:basedOn w:val="Normal"/>
    <w:uiPriority w:val="99"/>
    <w:rsid w:val="00373974"/>
    <w:pPr>
      <w:spacing w:beforeLines="1" w:afterLines="1" w:line="240" w:lineRule="auto"/>
    </w:pPr>
    <w:rPr>
      <w:rFonts w:ascii="Times" w:eastAsia="Times New Roman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rsid w:val="00325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6</cp:revision>
  <cp:lastPrinted>2014-10-27T13:43:00Z</cp:lastPrinted>
  <dcterms:created xsi:type="dcterms:W3CDTF">2014-10-27T11:55:00Z</dcterms:created>
  <dcterms:modified xsi:type="dcterms:W3CDTF">2014-10-27T16:10:00Z</dcterms:modified>
</cp:coreProperties>
</file>