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14" w:rsidRPr="007D53E0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 w:rsidRPr="007D53E0">
        <w:rPr>
          <w:rFonts w:ascii="Trebuchet MS" w:eastAsia="Droid Serif" w:hAnsi="Trebuchet MS" w:cs="Droid Serif"/>
          <w:sz w:val="24"/>
        </w:rPr>
        <w:tab/>
      </w:r>
      <w:r w:rsidRPr="007D53E0">
        <w:rPr>
          <w:rFonts w:ascii="Trebuchet MS" w:eastAsia="Droid Serif" w:hAnsi="Trebuchet MS" w:cs="Droid Serif"/>
          <w:sz w:val="24"/>
        </w:rPr>
        <w:tab/>
      </w:r>
      <w:r w:rsidR="004C3591" w:rsidRPr="007D53E0">
        <w:rPr>
          <w:rFonts w:ascii="Trebuchet MS" w:eastAsia="Droid Serif" w:hAnsi="Trebuchet MS" w:cs="Droid Serif"/>
          <w:sz w:val="24"/>
        </w:rPr>
        <w:tab/>
      </w:r>
      <w:r w:rsidR="006112DC" w:rsidRPr="007D53E0">
        <w:rPr>
          <w:rFonts w:ascii="Trebuchet MS" w:eastAsia="Droid Serif" w:hAnsi="Trebuchet MS" w:cs="Droid Serif"/>
          <w:b/>
          <w:bCs/>
          <w:sz w:val="24"/>
          <w:szCs w:val="28"/>
        </w:rPr>
        <w:t>7</w:t>
      </w:r>
      <w:r w:rsidRPr="007D53E0">
        <w:rPr>
          <w:rFonts w:ascii="Trebuchet MS" w:eastAsia="Droid Serif" w:hAnsi="Trebuchet MS" w:cs="Droid Serif"/>
          <w:b/>
          <w:bCs/>
          <w:sz w:val="24"/>
          <w:szCs w:val="28"/>
          <w:vertAlign w:val="superscript"/>
        </w:rPr>
        <w:t>th</w:t>
      </w:r>
      <w:r w:rsidRPr="007D53E0">
        <w:rPr>
          <w:rFonts w:ascii="Trebuchet MS" w:eastAsia="Droid Serif" w:hAnsi="Trebuchet MS" w:cs="Droid Serif"/>
          <w:b/>
          <w:bCs/>
          <w:sz w:val="24"/>
          <w:szCs w:val="28"/>
        </w:rPr>
        <w:t xml:space="preserve"> Gra</w:t>
      </w:r>
      <w:r w:rsidR="00667398">
        <w:rPr>
          <w:rFonts w:ascii="Trebuchet MS" w:eastAsia="Droid Serif" w:hAnsi="Trebuchet MS" w:cs="Droid Serif"/>
          <w:b/>
          <w:bCs/>
          <w:sz w:val="24"/>
          <w:szCs w:val="28"/>
        </w:rPr>
        <w:t>de Science Homework Menu Week #4</w:t>
      </w:r>
    </w:p>
    <w:p w:rsidR="00EF5F14" w:rsidRPr="007D53E0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8"/>
        </w:rPr>
      </w:pPr>
    </w:p>
    <w:p w:rsidR="007D34E0" w:rsidRPr="007D53E0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7D53E0">
        <w:rPr>
          <w:rFonts w:ascii="Trebuchet MS" w:eastAsia="Droid Serif" w:hAnsi="Trebuchet MS" w:cs="Droid Serif"/>
          <w:bCs/>
          <w:sz w:val="24"/>
          <w:szCs w:val="24"/>
          <w:u w:val="single"/>
        </w:rPr>
        <w:t>Directions:</w:t>
      </w:r>
      <w:r w:rsidRPr="007D53E0">
        <w:rPr>
          <w:rFonts w:ascii="Trebuchet MS" w:eastAsia="Droid Serif" w:hAnsi="Trebuchet MS" w:cs="Droid Serif"/>
          <w:bCs/>
          <w:sz w:val="24"/>
          <w:szCs w:val="24"/>
        </w:rPr>
        <w:t xml:space="preserve"> You are to perform the following tasks on separate sheets of paper and </w:t>
      </w:r>
      <w:r w:rsidR="00FB0955">
        <w:rPr>
          <w:rFonts w:ascii="Trebuchet MS" w:eastAsia="Droid Serif" w:hAnsi="Trebuchet MS" w:cs="Droid Serif"/>
          <w:bCs/>
          <w:sz w:val="24"/>
          <w:szCs w:val="24"/>
        </w:rPr>
        <w:t>submit on Friday, October 10</w:t>
      </w:r>
      <w:r w:rsidR="00895276" w:rsidRPr="007D53E0">
        <w:rPr>
          <w:rFonts w:ascii="Trebuchet MS" w:eastAsia="Droid Serif" w:hAnsi="Trebuchet MS" w:cs="Droid Serif"/>
          <w:bCs/>
          <w:sz w:val="24"/>
          <w:szCs w:val="24"/>
        </w:rPr>
        <w:t>th</w:t>
      </w:r>
      <w:r w:rsidRPr="007D53E0">
        <w:rPr>
          <w:rFonts w:ascii="Trebuchet MS" w:eastAsia="Droid Serif" w:hAnsi="Trebuchet MS" w:cs="Droid Serif"/>
          <w:bCs/>
          <w:sz w:val="24"/>
          <w:szCs w:val="24"/>
        </w:rPr>
        <w:t>. Each task is worth a specific amount of points. You NEED TO COMPLETE 20 POINTS worth of Homework to receive full credit.</w:t>
      </w:r>
    </w:p>
    <w:p w:rsidR="00EF5F14" w:rsidRPr="007D53E0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  <w:u w:val="single"/>
        </w:rPr>
      </w:pPr>
    </w:p>
    <w:p w:rsidR="004E1818" w:rsidRPr="007D53E0" w:rsidRDefault="004E1818" w:rsidP="004E18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bCs/>
          <w:sz w:val="24"/>
          <w:szCs w:val="24"/>
        </w:rPr>
      </w:pPr>
      <w:r w:rsidRPr="007D53E0">
        <w:rPr>
          <w:rFonts w:ascii="Trebuchet MS" w:eastAsia="Droid Serif" w:hAnsi="Trebuchet MS" w:cs="Droid Serif"/>
          <w:sz w:val="24"/>
          <w:szCs w:val="24"/>
        </w:rPr>
        <w:t>1. Define the following terms</w:t>
      </w:r>
      <w:r w:rsidR="00EF5F14" w:rsidRPr="007D53E0">
        <w:rPr>
          <w:rFonts w:ascii="Trebuchet MS" w:eastAsia="Droid Serif" w:hAnsi="Trebuchet MS" w:cs="Droid Serif"/>
          <w:sz w:val="24"/>
          <w:szCs w:val="24"/>
        </w:rPr>
        <w:t xml:space="preserve">: </w:t>
      </w:r>
      <w:r w:rsidR="00EF5F14" w:rsidRPr="007D53E0">
        <w:rPr>
          <w:rFonts w:ascii="Trebuchet MS" w:eastAsia="Droid Serif" w:hAnsi="Trebuchet MS" w:cs="Droid Serif"/>
          <w:bCs/>
          <w:sz w:val="24"/>
          <w:szCs w:val="24"/>
        </w:rPr>
        <w:t>(</w:t>
      </w:r>
      <w:r w:rsidR="00EF5F14" w:rsidRPr="007D53E0">
        <w:rPr>
          <w:rFonts w:ascii="Trebuchet MS" w:eastAsia="Droid Serif" w:hAnsi="Trebuchet MS" w:cs="Droid Serif"/>
          <w:b/>
          <w:bCs/>
          <w:sz w:val="24"/>
          <w:szCs w:val="24"/>
        </w:rPr>
        <w:t>5 Points)</w:t>
      </w:r>
    </w:p>
    <w:p w:rsidR="007D53E0" w:rsidRPr="007D53E0" w:rsidRDefault="004E1818" w:rsidP="007D5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7D53E0">
        <w:rPr>
          <w:rFonts w:ascii="Trebuchet MS" w:eastAsia="Droid Serif" w:hAnsi="Trebuchet MS" w:cs="Droid Serif"/>
          <w:b/>
          <w:bCs/>
          <w:sz w:val="24"/>
          <w:szCs w:val="24"/>
        </w:rPr>
        <w:tab/>
      </w:r>
      <w:r w:rsidRPr="007D53E0">
        <w:rPr>
          <w:rFonts w:ascii="Trebuchet MS" w:eastAsia="Droid Serif" w:hAnsi="Trebuchet MS" w:cs="Droid Serif"/>
          <w:bCs/>
          <w:sz w:val="24"/>
          <w:szCs w:val="24"/>
        </w:rPr>
        <w:t>a.</w:t>
      </w:r>
      <w:r w:rsidR="007D53E0" w:rsidRPr="007D53E0">
        <w:rPr>
          <w:rFonts w:ascii="Trebuchet MS" w:eastAsia="Droid Serif" w:hAnsi="Trebuchet MS" w:cs="Droid Serif"/>
          <w:bCs/>
          <w:sz w:val="24"/>
          <w:szCs w:val="24"/>
        </w:rPr>
        <w:t xml:space="preserve"> Heredity</w:t>
      </w:r>
    </w:p>
    <w:p w:rsidR="007D53E0" w:rsidRPr="007D53E0" w:rsidRDefault="007D53E0" w:rsidP="007D5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7D53E0">
        <w:rPr>
          <w:rFonts w:ascii="Trebuchet MS" w:eastAsia="Droid Serif" w:hAnsi="Trebuchet MS" w:cs="Droid Serif"/>
          <w:bCs/>
          <w:sz w:val="24"/>
          <w:szCs w:val="24"/>
        </w:rPr>
        <w:tab/>
        <w:t>b. Genetics</w:t>
      </w:r>
    </w:p>
    <w:p w:rsidR="007D53E0" w:rsidRPr="007D53E0" w:rsidRDefault="007D53E0" w:rsidP="007D5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7D53E0">
        <w:rPr>
          <w:rFonts w:ascii="Trebuchet MS" w:eastAsia="Droid Serif" w:hAnsi="Trebuchet MS" w:cs="Droid Serif"/>
          <w:bCs/>
          <w:sz w:val="24"/>
          <w:szCs w:val="24"/>
        </w:rPr>
        <w:tab/>
        <w:t>c. Dominant trait</w:t>
      </w:r>
    </w:p>
    <w:p w:rsidR="007D53E0" w:rsidRPr="007D53E0" w:rsidRDefault="007D53E0" w:rsidP="007D5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7D53E0">
        <w:rPr>
          <w:rFonts w:ascii="Trebuchet MS" w:eastAsia="Droid Serif" w:hAnsi="Trebuchet MS" w:cs="Droid Serif"/>
          <w:bCs/>
          <w:sz w:val="24"/>
          <w:szCs w:val="24"/>
        </w:rPr>
        <w:tab/>
        <w:t xml:space="preserve">d. recessive trait </w:t>
      </w:r>
    </w:p>
    <w:p w:rsidR="007D53E0" w:rsidRPr="007D53E0" w:rsidRDefault="007D53E0" w:rsidP="007D5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7D53E0">
        <w:rPr>
          <w:rFonts w:ascii="Trebuchet MS" w:eastAsia="Droid Serif" w:hAnsi="Trebuchet MS" w:cs="Droid Serif"/>
          <w:bCs/>
          <w:sz w:val="24"/>
          <w:szCs w:val="24"/>
        </w:rPr>
        <w:tab/>
        <w:t>e. phenotype</w:t>
      </w:r>
    </w:p>
    <w:p w:rsidR="00C772C0" w:rsidRPr="007D53E0" w:rsidRDefault="007D53E0" w:rsidP="007D5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sz w:val="24"/>
          <w:szCs w:val="24"/>
        </w:rPr>
      </w:pPr>
      <w:r w:rsidRPr="007D53E0">
        <w:rPr>
          <w:rFonts w:ascii="Trebuchet MS" w:eastAsia="Droid Serif" w:hAnsi="Trebuchet MS" w:cs="Droid Serif"/>
          <w:bCs/>
          <w:sz w:val="24"/>
          <w:szCs w:val="24"/>
        </w:rPr>
        <w:tab/>
        <w:t xml:space="preserve">f. genotype </w:t>
      </w:r>
      <w:r w:rsidR="00D163B2" w:rsidRPr="007D53E0">
        <w:rPr>
          <w:rFonts w:ascii="Trebuchet MS" w:eastAsia="Droid Serif" w:hAnsi="Trebuchet MS" w:cs="Droid Serif"/>
          <w:bCs/>
          <w:sz w:val="24"/>
          <w:szCs w:val="24"/>
        </w:rPr>
        <w:tab/>
      </w:r>
    </w:p>
    <w:p w:rsidR="007D53E0" w:rsidRPr="007D53E0" w:rsidRDefault="00C772C0" w:rsidP="007D53E0">
      <w:p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eastAsia="Droid Serif" w:hAnsi="Trebuchet MS" w:cs="Droid Serif"/>
          <w:sz w:val="24"/>
          <w:szCs w:val="24"/>
        </w:rPr>
        <w:t xml:space="preserve">2. </w:t>
      </w:r>
      <w:r w:rsidR="007D53E0" w:rsidRPr="007D53E0">
        <w:rPr>
          <w:rFonts w:ascii="Trebuchet MS" w:hAnsi="Trebuchet MS"/>
          <w:sz w:val="24"/>
        </w:rPr>
        <w:t>For the following alleles, identify whether the letter represents a DOMINANT trait or a RECESSIVE trait.</w:t>
      </w:r>
      <w:r w:rsidR="007D53E0">
        <w:rPr>
          <w:rFonts w:ascii="Trebuchet MS" w:hAnsi="Trebuchet MS"/>
          <w:sz w:val="24"/>
        </w:rPr>
        <w:t xml:space="preserve"> </w:t>
      </w:r>
      <w:r w:rsidR="007D53E0">
        <w:rPr>
          <w:rFonts w:ascii="Trebuchet MS" w:hAnsi="Trebuchet MS"/>
          <w:b/>
          <w:sz w:val="24"/>
        </w:rPr>
        <w:t>(5 Points)</w:t>
      </w:r>
      <w:r w:rsidR="007D53E0" w:rsidRPr="007D53E0">
        <w:rPr>
          <w:rFonts w:ascii="Trebuchet MS" w:hAnsi="Trebuchet MS"/>
          <w:sz w:val="24"/>
        </w:rPr>
        <w:t xml:space="preserve"> </w:t>
      </w:r>
    </w:p>
    <w:p w:rsidR="007D53E0" w:rsidRPr="007D53E0" w:rsidRDefault="007D53E0" w:rsidP="007D53E0">
      <w:pPr>
        <w:numPr>
          <w:ilvl w:val="1"/>
          <w:numId w:val="8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A: </w:t>
      </w:r>
    </w:p>
    <w:p w:rsidR="007D53E0" w:rsidRPr="007D53E0" w:rsidRDefault="007D53E0" w:rsidP="007D53E0">
      <w:pPr>
        <w:numPr>
          <w:ilvl w:val="1"/>
          <w:numId w:val="8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g: </w:t>
      </w:r>
    </w:p>
    <w:p w:rsidR="007D53E0" w:rsidRPr="007D53E0" w:rsidRDefault="007D53E0" w:rsidP="007D53E0">
      <w:pPr>
        <w:numPr>
          <w:ilvl w:val="1"/>
          <w:numId w:val="8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H: </w:t>
      </w:r>
    </w:p>
    <w:p w:rsidR="007D53E0" w:rsidRPr="007D53E0" w:rsidRDefault="007D53E0" w:rsidP="007D53E0">
      <w:pPr>
        <w:numPr>
          <w:ilvl w:val="1"/>
          <w:numId w:val="8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t: </w:t>
      </w:r>
    </w:p>
    <w:p w:rsidR="007D53E0" w:rsidRDefault="007D53E0" w:rsidP="007D53E0">
      <w:pPr>
        <w:numPr>
          <w:ilvl w:val="1"/>
          <w:numId w:val="8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I: </w:t>
      </w:r>
    </w:p>
    <w:p w:rsidR="007D53E0" w:rsidRPr="007D53E0" w:rsidRDefault="007D53E0" w:rsidP="007D53E0">
      <w:p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 For the following pairs of letter, identify whether the combination is HOMOZYGOUS or HETEROZYGOUS.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HH: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Jj: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aa: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BB: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Tt: </w:t>
      </w:r>
    </w:p>
    <w:p w:rsidR="007D53E0" w:rsidRPr="007D53E0" w:rsidRDefault="007D53E0" w:rsidP="007D53E0">
      <w:pPr>
        <w:spacing w:line="360" w:lineRule="auto"/>
        <w:ind w:left="360"/>
        <w:rPr>
          <w:rFonts w:ascii="Trebuchet MS" w:hAnsi="Trebuchet MS"/>
          <w:sz w:val="24"/>
        </w:rPr>
      </w:pPr>
    </w:p>
    <w:p w:rsidR="007D53E0" w:rsidRPr="007D53E0" w:rsidRDefault="007D53E0" w:rsidP="007D53E0">
      <w:pPr>
        <w:spacing w:line="36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>3.</w:t>
      </w:r>
      <w:r w:rsidRPr="007D53E0">
        <w:rPr>
          <w:rFonts w:ascii="Trebuchet MS" w:hAnsi="Trebuchet MS"/>
          <w:sz w:val="24"/>
        </w:rPr>
        <w:t xml:space="preserve">For the following pairs of alleles identify whether the organism will display the DOMINANT or RECESSIVE trait. </w:t>
      </w:r>
      <w:r>
        <w:rPr>
          <w:rFonts w:ascii="Trebuchet MS" w:hAnsi="Trebuchet MS"/>
          <w:b/>
          <w:sz w:val="24"/>
        </w:rPr>
        <w:t>(5 points)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HH: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Jj: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aa: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BB: </w:t>
      </w:r>
    </w:p>
    <w:p w:rsidR="007D53E0" w:rsidRPr="007D53E0" w:rsidRDefault="007D53E0" w:rsidP="007D53E0">
      <w:pPr>
        <w:spacing w:line="36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 xml:space="preserve">4. </w:t>
      </w:r>
      <w:r w:rsidRPr="007D53E0">
        <w:rPr>
          <w:rFonts w:ascii="Trebuchet MS" w:hAnsi="Trebuchet MS"/>
          <w:sz w:val="24"/>
        </w:rPr>
        <w:t>Categorize the following a</w:t>
      </w:r>
      <w:r>
        <w:rPr>
          <w:rFonts w:ascii="Trebuchet MS" w:hAnsi="Trebuchet MS"/>
          <w:sz w:val="24"/>
        </w:rPr>
        <w:t xml:space="preserve">s either GENOTYPES or PHENOTYES </w:t>
      </w:r>
      <w:r>
        <w:rPr>
          <w:rFonts w:ascii="Trebuchet MS" w:hAnsi="Trebuchet MS"/>
          <w:b/>
          <w:sz w:val="24"/>
        </w:rPr>
        <w:t>(5 Points)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BB: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Blue eyes: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Vv: </w:t>
      </w:r>
    </w:p>
    <w:p w:rsidR="007D53E0" w:rsidRPr="007D53E0" w:rsidRDefault="007D53E0" w:rsidP="007D53E0">
      <w:pPr>
        <w:numPr>
          <w:ilvl w:val="1"/>
          <w:numId w:val="9"/>
        </w:numPr>
        <w:spacing w:line="360" w:lineRule="auto"/>
        <w:rPr>
          <w:rFonts w:ascii="Trebuchet MS" w:hAnsi="Trebuchet MS"/>
          <w:sz w:val="24"/>
        </w:rPr>
      </w:pPr>
      <w:r w:rsidRPr="007D53E0">
        <w:rPr>
          <w:rFonts w:ascii="Trebuchet MS" w:hAnsi="Trebuchet MS"/>
          <w:sz w:val="24"/>
        </w:rPr>
        <w:t xml:space="preserve">TT: </w:t>
      </w:r>
    </w:p>
    <w:p w:rsidR="00EF5F14" w:rsidRPr="007D53E0" w:rsidRDefault="007D53E0" w:rsidP="007D53E0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360"/>
        <w:rPr>
          <w:rFonts w:ascii="Trebuchet MS" w:eastAsia="Droid Serif" w:hAnsi="Trebuchet MS" w:cs="Droid Serif"/>
          <w:b/>
          <w:sz w:val="24"/>
          <w:szCs w:val="24"/>
        </w:rPr>
      </w:pPr>
      <w:r>
        <w:rPr>
          <w:rFonts w:ascii="Trebuchet MS" w:hAnsi="Trebuchet MS"/>
          <w:sz w:val="24"/>
        </w:rPr>
        <w:t xml:space="preserve">o. </w:t>
      </w:r>
      <w:r w:rsidRPr="007D53E0">
        <w:rPr>
          <w:rFonts w:ascii="Trebuchet MS" w:hAnsi="Trebuchet MS"/>
          <w:sz w:val="24"/>
        </w:rPr>
        <w:t xml:space="preserve">Tongue roller: </w:t>
      </w:r>
    </w:p>
    <w:p w:rsidR="00EF5F14" w:rsidRPr="007D53E0" w:rsidRDefault="00EF5F14" w:rsidP="00EF5F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sz w:val="24"/>
          <w:szCs w:val="24"/>
        </w:rPr>
      </w:pPr>
    </w:p>
    <w:p w:rsidR="007D1F52" w:rsidRPr="007D1F52" w:rsidRDefault="007D1F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>5. Make a punnet square to see what</w:t>
      </w:r>
      <w:r w:rsidRPr="007D1F52">
        <w:rPr>
          <w:rFonts w:ascii="Trebuchet MS" w:eastAsia="Droid Serif" w:hAnsi="Trebuchet MS" w:cs="Droid Serif"/>
          <w:b/>
          <w:sz w:val="24"/>
          <w:szCs w:val="24"/>
        </w:rPr>
        <w:t xml:space="preserve"> percentage</w:t>
      </w:r>
      <w:r>
        <w:rPr>
          <w:rFonts w:ascii="Trebuchet MS" w:eastAsia="Droid Serif" w:hAnsi="Trebuchet MS" w:cs="Droid Serif"/>
          <w:sz w:val="24"/>
          <w:szCs w:val="24"/>
        </w:rPr>
        <w:t xml:space="preserve"> (%) of offspring will be Round (R) Wrinkled (r). </w:t>
      </w:r>
      <w:r>
        <w:rPr>
          <w:rFonts w:ascii="Trebuchet MS" w:eastAsia="Droid Serif" w:hAnsi="Trebuchet MS" w:cs="Droid Serif"/>
          <w:b/>
          <w:sz w:val="24"/>
          <w:szCs w:val="24"/>
        </w:rPr>
        <w:t>(10 Points)</w:t>
      </w:r>
    </w:p>
    <w:p w:rsidR="007D1F52" w:rsidRDefault="007D1F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ab/>
      </w:r>
      <w:r>
        <w:rPr>
          <w:rFonts w:ascii="Trebuchet MS" w:eastAsia="Droid Serif" w:hAnsi="Trebuchet MS" w:cs="Droid Serif"/>
          <w:sz w:val="24"/>
          <w:szCs w:val="24"/>
        </w:rPr>
        <w:tab/>
        <w:t>a. RR X RR</w:t>
      </w:r>
    </w:p>
    <w:p w:rsidR="00C772C0" w:rsidRPr="007D53E0" w:rsidRDefault="007D1F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ab/>
      </w:r>
      <w:r>
        <w:rPr>
          <w:rFonts w:ascii="Trebuchet MS" w:eastAsia="Droid Serif" w:hAnsi="Trebuchet MS" w:cs="Droid Serif"/>
          <w:sz w:val="24"/>
          <w:szCs w:val="24"/>
        </w:rPr>
        <w:tab/>
        <w:t>b. RR X Rr</w:t>
      </w:r>
    </w:p>
    <w:sectPr w:rsidR="00C772C0" w:rsidRPr="007D53E0" w:rsidSect="000F1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Droid 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192"/>
    <w:multiLevelType w:val="hybridMultilevel"/>
    <w:tmpl w:val="859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06FD"/>
    <w:multiLevelType w:val="hybridMultilevel"/>
    <w:tmpl w:val="40DE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A2F"/>
    <w:multiLevelType w:val="hybridMultilevel"/>
    <w:tmpl w:val="9F1E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711"/>
    <w:multiLevelType w:val="hybridMultilevel"/>
    <w:tmpl w:val="FB3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14BE"/>
    <w:multiLevelType w:val="hybridMultilevel"/>
    <w:tmpl w:val="9DF8BC5C"/>
    <w:lvl w:ilvl="0" w:tplc="195E7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D434A9"/>
    <w:multiLevelType w:val="hybridMultilevel"/>
    <w:tmpl w:val="7E20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94A19"/>
    <w:multiLevelType w:val="hybridMultilevel"/>
    <w:tmpl w:val="8ECCBD4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D4B7E"/>
    <w:multiLevelType w:val="hybridMultilevel"/>
    <w:tmpl w:val="C8BEA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D6054"/>
    <w:multiLevelType w:val="hybridMultilevel"/>
    <w:tmpl w:val="354E43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64"/>
    <w:rsid w:val="00045C34"/>
    <w:rsid w:val="00094010"/>
    <w:rsid w:val="000C039B"/>
    <w:rsid w:val="000E4C2A"/>
    <w:rsid w:val="000F1D64"/>
    <w:rsid w:val="00115C38"/>
    <w:rsid w:val="001C117B"/>
    <w:rsid w:val="002E147F"/>
    <w:rsid w:val="002F2B6A"/>
    <w:rsid w:val="00373974"/>
    <w:rsid w:val="00385BB0"/>
    <w:rsid w:val="003901ED"/>
    <w:rsid w:val="004317A8"/>
    <w:rsid w:val="00445505"/>
    <w:rsid w:val="004976BC"/>
    <w:rsid w:val="004C3591"/>
    <w:rsid w:val="004E11AE"/>
    <w:rsid w:val="004E1818"/>
    <w:rsid w:val="004F7F14"/>
    <w:rsid w:val="006112DC"/>
    <w:rsid w:val="006668DF"/>
    <w:rsid w:val="00667398"/>
    <w:rsid w:val="006A2CEC"/>
    <w:rsid w:val="006D5711"/>
    <w:rsid w:val="00781EE8"/>
    <w:rsid w:val="007D1F52"/>
    <w:rsid w:val="007D34E0"/>
    <w:rsid w:val="007D53E0"/>
    <w:rsid w:val="00844A14"/>
    <w:rsid w:val="00895276"/>
    <w:rsid w:val="008D30BE"/>
    <w:rsid w:val="009024E9"/>
    <w:rsid w:val="00903EE0"/>
    <w:rsid w:val="009140CB"/>
    <w:rsid w:val="00937B52"/>
    <w:rsid w:val="00965968"/>
    <w:rsid w:val="009F79A9"/>
    <w:rsid w:val="00A92F28"/>
    <w:rsid w:val="00AA7428"/>
    <w:rsid w:val="00AD2E6A"/>
    <w:rsid w:val="00B56BA4"/>
    <w:rsid w:val="00B65CA5"/>
    <w:rsid w:val="00BB2256"/>
    <w:rsid w:val="00BE32E6"/>
    <w:rsid w:val="00C25FDF"/>
    <w:rsid w:val="00C772C0"/>
    <w:rsid w:val="00D163B2"/>
    <w:rsid w:val="00D64525"/>
    <w:rsid w:val="00D7102D"/>
    <w:rsid w:val="00E57A3B"/>
    <w:rsid w:val="00E66A5E"/>
    <w:rsid w:val="00EF5F14"/>
    <w:rsid w:val="00F134A4"/>
    <w:rsid w:val="00F61D59"/>
    <w:rsid w:val="00F701A2"/>
    <w:rsid w:val="00FB0955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F1D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140CB"/>
  </w:style>
  <w:style w:type="paragraph" w:styleId="NormalWeb">
    <w:name w:val="Normal (Web)"/>
    <w:basedOn w:val="Normal"/>
    <w:uiPriority w:val="99"/>
    <w:rsid w:val="00373974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856</Characters>
  <Application>Microsoft Macintosh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2014-10-05T23:46:00Z</dcterms:created>
  <dcterms:modified xsi:type="dcterms:W3CDTF">2014-10-06T13:20:00Z</dcterms:modified>
</cp:coreProperties>
</file>