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F5F14" w:rsidRPr="00F701A2" w:rsidRDefault="00EF5F14" w:rsidP="00C25F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hAnsi="Trebuchet MS"/>
          <w:b/>
          <w:sz w:val="24"/>
        </w:rPr>
      </w:pPr>
      <w:r w:rsidRPr="00F701A2">
        <w:rPr>
          <w:rFonts w:ascii="Trebuchet MS" w:eastAsia="Droid Serif" w:hAnsi="Trebuchet MS" w:cs="Droid Serif"/>
          <w:sz w:val="24"/>
        </w:rPr>
        <w:tab/>
      </w:r>
      <w:r w:rsidRPr="00F701A2">
        <w:rPr>
          <w:rFonts w:ascii="Trebuchet MS" w:eastAsia="Droid Serif" w:hAnsi="Trebuchet MS" w:cs="Droid Serif"/>
          <w:sz w:val="24"/>
        </w:rPr>
        <w:tab/>
      </w:r>
      <w:r w:rsidR="004C3591" w:rsidRPr="00F701A2">
        <w:rPr>
          <w:rFonts w:ascii="Trebuchet MS" w:eastAsia="Droid Serif" w:hAnsi="Trebuchet MS" w:cs="Droid Serif"/>
          <w:sz w:val="24"/>
        </w:rPr>
        <w:tab/>
      </w:r>
      <w:r w:rsidR="008651D8">
        <w:rPr>
          <w:rFonts w:ascii="Trebuchet MS" w:eastAsia="Droid Serif" w:hAnsi="Trebuchet MS" w:cs="Droid Serif"/>
          <w:b/>
          <w:bCs/>
          <w:sz w:val="24"/>
          <w:szCs w:val="28"/>
        </w:rPr>
        <w:t>7</w:t>
      </w:r>
      <w:r w:rsidRPr="00F701A2">
        <w:rPr>
          <w:rFonts w:ascii="Trebuchet MS" w:eastAsia="Droid Serif" w:hAnsi="Trebuchet MS" w:cs="Droid Serif"/>
          <w:b/>
          <w:bCs/>
          <w:sz w:val="24"/>
          <w:szCs w:val="28"/>
          <w:vertAlign w:val="superscript"/>
        </w:rPr>
        <w:t>th</w:t>
      </w:r>
      <w:r w:rsidRPr="00F701A2">
        <w:rPr>
          <w:rFonts w:ascii="Trebuchet MS" w:eastAsia="Droid Serif" w:hAnsi="Trebuchet MS" w:cs="Droid Serif"/>
          <w:b/>
          <w:bCs/>
          <w:sz w:val="24"/>
          <w:szCs w:val="28"/>
        </w:rPr>
        <w:t xml:space="preserve"> Gra</w:t>
      </w:r>
      <w:r w:rsidR="008A39E3">
        <w:rPr>
          <w:rFonts w:ascii="Trebuchet MS" w:eastAsia="Droid Serif" w:hAnsi="Trebuchet MS" w:cs="Droid Serif"/>
          <w:b/>
          <w:bCs/>
          <w:sz w:val="24"/>
          <w:szCs w:val="28"/>
        </w:rPr>
        <w:t>d</w:t>
      </w:r>
      <w:r w:rsidR="00F96353">
        <w:rPr>
          <w:rFonts w:ascii="Trebuchet MS" w:eastAsia="Droid Serif" w:hAnsi="Trebuchet MS" w:cs="Droid Serif"/>
          <w:b/>
          <w:bCs/>
          <w:sz w:val="24"/>
          <w:szCs w:val="28"/>
        </w:rPr>
        <w:t>e Science Homework</w:t>
      </w:r>
      <w:r w:rsidR="00464DB3">
        <w:rPr>
          <w:rFonts w:ascii="Trebuchet MS" w:eastAsia="Droid Serif" w:hAnsi="Trebuchet MS" w:cs="Droid Serif"/>
          <w:b/>
          <w:bCs/>
          <w:sz w:val="24"/>
          <w:szCs w:val="28"/>
        </w:rPr>
        <w:t xml:space="preserve"> Menu Week #10</w:t>
      </w:r>
    </w:p>
    <w:p w:rsidR="00EF5F14" w:rsidRPr="00F701A2" w:rsidRDefault="00EF5F14" w:rsidP="00C25F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8"/>
        </w:rPr>
      </w:pPr>
    </w:p>
    <w:p w:rsidR="007D34E0" w:rsidRPr="00F701A2" w:rsidRDefault="00EF5F14" w:rsidP="00C25F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</w:rPr>
      </w:pPr>
      <w:r w:rsidRPr="00F701A2">
        <w:rPr>
          <w:rFonts w:ascii="Trebuchet MS" w:eastAsia="Droid Serif" w:hAnsi="Trebuchet MS" w:cs="Droid Serif"/>
          <w:bCs/>
          <w:sz w:val="24"/>
          <w:szCs w:val="24"/>
          <w:u w:val="single"/>
        </w:rPr>
        <w:t>Directions:</w:t>
      </w:r>
      <w:r w:rsidRPr="00F701A2">
        <w:rPr>
          <w:rFonts w:ascii="Trebuchet MS" w:eastAsia="Droid Serif" w:hAnsi="Trebuchet MS" w:cs="Droid Serif"/>
          <w:bCs/>
          <w:sz w:val="24"/>
          <w:szCs w:val="24"/>
        </w:rPr>
        <w:t xml:space="preserve"> You are to perform the following tasks on </w:t>
      </w:r>
      <w:r w:rsidR="006D3C03">
        <w:rPr>
          <w:rFonts w:ascii="Trebuchet MS" w:eastAsia="Droid Serif" w:hAnsi="Trebuchet MS" w:cs="Droid Serif"/>
          <w:bCs/>
          <w:sz w:val="24"/>
          <w:szCs w:val="24"/>
        </w:rPr>
        <w:t>SEPARATE SHEETS OF PAPER</w:t>
      </w:r>
      <w:r w:rsidRPr="00F701A2">
        <w:rPr>
          <w:rFonts w:ascii="Trebuchet MS" w:eastAsia="Droid Serif" w:hAnsi="Trebuchet MS" w:cs="Droid Serif"/>
          <w:bCs/>
          <w:sz w:val="24"/>
          <w:szCs w:val="24"/>
        </w:rPr>
        <w:t xml:space="preserve"> and </w:t>
      </w:r>
      <w:r w:rsidR="00C8669A">
        <w:rPr>
          <w:rFonts w:ascii="Trebuchet MS" w:eastAsia="Droid Serif" w:hAnsi="Trebuchet MS" w:cs="Droid Serif"/>
          <w:bCs/>
          <w:sz w:val="24"/>
          <w:szCs w:val="24"/>
        </w:rPr>
        <w:t xml:space="preserve">submit on Friday, </w:t>
      </w:r>
      <w:r w:rsidR="00464DB3">
        <w:rPr>
          <w:rFonts w:ascii="Trebuchet MS" w:eastAsia="Droid Serif" w:hAnsi="Trebuchet MS" w:cs="Droid Serif"/>
          <w:bCs/>
          <w:sz w:val="24"/>
          <w:szCs w:val="24"/>
        </w:rPr>
        <w:t>December 12</w:t>
      </w:r>
      <w:r w:rsidR="00464DB3" w:rsidRPr="00464DB3">
        <w:rPr>
          <w:rFonts w:ascii="Trebuchet MS" w:eastAsia="Droid Serif" w:hAnsi="Trebuchet MS" w:cs="Droid Serif"/>
          <w:bCs/>
          <w:sz w:val="24"/>
          <w:szCs w:val="24"/>
          <w:vertAlign w:val="superscript"/>
        </w:rPr>
        <w:t>th</w:t>
      </w:r>
      <w:r w:rsidRPr="00F701A2">
        <w:rPr>
          <w:rFonts w:ascii="Trebuchet MS" w:eastAsia="Droid Serif" w:hAnsi="Trebuchet MS" w:cs="Droid Serif"/>
          <w:bCs/>
          <w:sz w:val="24"/>
          <w:szCs w:val="24"/>
        </w:rPr>
        <w:t xml:space="preserve">. Each task is worth a specific amount of points. </w:t>
      </w:r>
      <w:proofErr w:type="gramStart"/>
      <w:r w:rsidRPr="00F701A2">
        <w:rPr>
          <w:rFonts w:ascii="Trebuchet MS" w:eastAsia="Droid Serif" w:hAnsi="Trebuchet MS" w:cs="Droid Serif"/>
          <w:bCs/>
          <w:sz w:val="24"/>
          <w:szCs w:val="24"/>
        </w:rPr>
        <w:t>You NEED TO COMPLETE 20 POINTS worth of Homework to receive full credit.</w:t>
      </w:r>
      <w:proofErr w:type="gramEnd"/>
    </w:p>
    <w:p w:rsidR="00EF5F14" w:rsidRPr="00F701A2" w:rsidRDefault="00EF5F14" w:rsidP="00C25F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  <w:u w:val="single"/>
        </w:rPr>
      </w:pPr>
    </w:p>
    <w:p w:rsidR="004E1818" w:rsidRPr="00F701A2" w:rsidRDefault="004E1818" w:rsidP="004E181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/>
          <w:bCs/>
          <w:sz w:val="24"/>
          <w:szCs w:val="24"/>
        </w:rPr>
      </w:pPr>
      <w:r w:rsidRPr="00F701A2">
        <w:rPr>
          <w:rFonts w:ascii="Trebuchet MS" w:eastAsia="Droid Serif" w:hAnsi="Trebuchet MS" w:cs="Droid Serif"/>
          <w:sz w:val="24"/>
          <w:szCs w:val="24"/>
        </w:rPr>
        <w:t>1. Define the following terms</w:t>
      </w:r>
      <w:r w:rsidR="00EF5F14" w:rsidRPr="00F701A2">
        <w:rPr>
          <w:rFonts w:ascii="Trebuchet MS" w:eastAsia="Droid Serif" w:hAnsi="Trebuchet MS" w:cs="Droid Serif"/>
          <w:sz w:val="24"/>
          <w:szCs w:val="24"/>
        </w:rPr>
        <w:t xml:space="preserve">: </w:t>
      </w:r>
      <w:r w:rsidR="00EF5F14" w:rsidRPr="00F701A2">
        <w:rPr>
          <w:rFonts w:ascii="Trebuchet MS" w:eastAsia="Droid Serif" w:hAnsi="Trebuchet MS" w:cs="Droid Serif"/>
          <w:bCs/>
          <w:sz w:val="24"/>
          <w:szCs w:val="24"/>
        </w:rPr>
        <w:t>(</w:t>
      </w:r>
      <w:r w:rsidR="00EF5F14" w:rsidRPr="00F701A2">
        <w:rPr>
          <w:rFonts w:ascii="Trebuchet MS" w:eastAsia="Droid Serif" w:hAnsi="Trebuchet MS" w:cs="Droid Serif"/>
          <w:b/>
          <w:bCs/>
          <w:sz w:val="24"/>
          <w:szCs w:val="24"/>
        </w:rPr>
        <w:t>5 Points)</w:t>
      </w:r>
    </w:p>
    <w:p w:rsidR="001E3522" w:rsidRDefault="004E1818" w:rsidP="001E352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</w:rPr>
      </w:pPr>
      <w:r w:rsidRPr="00F701A2">
        <w:rPr>
          <w:rFonts w:ascii="Trebuchet MS" w:eastAsia="Droid Serif" w:hAnsi="Trebuchet MS" w:cs="Droid Serif"/>
          <w:b/>
          <w:bCs/>
          <w:sz w:val="24"/>
          <w:szCs w:val="24"/>
        </w:rPr>
        <w:tab/>
      </w:r>
      <w:r w:rsidRPr="00F701A2">
        <w:rPr>
          <w:rFonts w:ascii="Trebuchet MS" w:eastAsia="Droid Serif" w:hAnsi="Trebuchet MS" w:cs="Droid Serif"/>
          <w:bCs/>
          <w:sz w:val="24"/>
          <w:szCs w:val="24"/>
        </w:rPr>
        <w:t>a.</w:t>
      </w:r>
      <w:r w:rsidR="00781EE8">
        <w:rPr>
          <w:rFonts w:ascii="Trebuchet MS" w:eastAsia="Droid Serif" w:hAnsi="Trebuchet MS" w:cs="Droid Serif"/>
          <w:bCs/>
          <w:sz w:val="24"/>
          <w:szCs w:val="24"/>
        </w:rPr>
        <w:t xml:space="preserve"> </w:t>
      </w:r>
      <w:r w:rsidR="001E3522">
        <w:rPr>
          <w:rFonts w:ascii="Trebuchet MS" w:eastAsia="Droid Serif" w:hAnsi="Trebuchet MS" w:cs="Droid Serif"/>
          <w:bCs/>
          <w:sz w:val="24"/>
          <w:szCs w:val="24"/>
        </w:rPr>
        <w:t>Atmosphere</w:t>
      </w:r>
    </w:p>
    <w:p w:rsidR="001E3522" w:rsidRDefault="001E3522" w:rsidP="001E352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</w:rPr>
      </w:pPr>
      <w:r>
        <w:rPr>
          <w:rFonts w:ascii="Trebuchet MS" w:eastAsia="Droid Serif" w:hAnsi="Trebuchet MS" w:cs="Droid Serif"/>
          <w:bCs/>
          <w:sz w:val="24"/>
          <w:szCs w:val="24"/>
        </w:rPr>
        <w:tab/>
        <w:t xml:space="preserve">b. </w:t>
      </w:r>
      <w:proofErr w:type="gramStart"/>
      <w:r>
        <w:rPr>
          <w:rFonts w:ascii="Trebuchet MS" w:eastAsia="Droid Serif" w:hAnsi="Trebuchet MS" w:cs="Droid Serif"/>
          <w:bCs/>
          <w:sz w:val="24"/>
          <w:szCs w:val="24"/>
        </w:rPr>
        <w:t>convection</w:t>
      </w:r>
      <w:proofErr w:type="gramEnd"/>
    </w:p>
    <w:p w:rsidR="001E3522" w:rsidRDefault="001E3522" w:rsidP="001E352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</w:rPr>
      </w:pPr>
      <w:r>
        <w:rPr>
          <w:rFonts w:ascii="Trebuchet MS" w:eastAsia="Droid Serif" w:hAnsi="Trebuchet MS" w:cs="Droid Serif"/>
          <w:bCs/>
          <w:sz w:val="24"/>
          <w:szCs w:val="24"/>
        </w:rPr>
        <w:tab/>
        <w:t xml:space="preserve">c. </w:t>
      </w:r>
      <w:proofErr w:type="gramStart"/>
      <w:r>
        <w:rPr>
          <w:rFonts w:ascii="Trebuchet MS" w:eastAsia="Droid Serif" w:hAnsi="Trebuchet MS" w:cs="Droid Serif"/>
          <w:bCs/>
          <w:sz w:val="24"/>
          <w:szCs w:val="24"/>
        </w:rPr>
        <w:t>conduction</w:t>
      </w:r>
      <w:proofErr w:type="gramEnd"/>
    </w:p>
    <w:p w:rsidR="001E3522" w:rsidRDefault="001E3522" w:rsidP="001E352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</w:rPr>
      </w:pPr>
      <w:r>
        <w:rPr>
          <w:rFonts w:ascii="Trebuchet MS" w:eastAsia="Droid Serif" w:hAnsi="Trebuchet MS" w:cs="Droid Serif"/>
          <w:bCs/>
          <w:sz w:val="24"/>
          <w:szCs w:val="24"/>
        </w:rPr>
        <w:tab/>
        <w:t xml:space="preserve">d. </w:t>
      </w:r>
      <w:proofErr w:type="gramStart"/>
      <w:r>
        <w:rPr>
          <w:rFonts w:ascii="Trebuchet MS" w:eastAsia="Droid Serif" w:hAnsi="Trebuchet MS" w:cs="Droid Serif"/>
          <w:bCs/>
          <w:sz w:val="24"/>
          <w:szCs w:val="24"/>
        </w:rPr>
        <w:t>radiation</w:t>
      </w:r>
      <w:proofErr w:type="gramEnd"/>
      <w:r>
        <w:rPr>
          <w:rFonts w:ascii="Trebuchet MS" w:eastAsia="Droid Serif" w:hAnsi="Trebuchet MS" w:cs="Droid Serif"/>
          <w:bCs/>
          <w:sz w:val="24"/>
          <w:szCs w:val="24"/>
        </w:rPr>
        <w:t xml:space="preserve"> </w:t>
      </w:r>
    </w:p>
    <w:p w:rsidR="001E3522" w:rsidRDefault="001E3522" w:rsidP="001E352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</w:rPr>
      </w:pPr>
      <w:r>
        <w:rPr>
          <w:rFonts w:ascii="Trebuchet MS" w:eastAsia="Droid Serif" w:hAnsi="Trebuchet MS" w:cs="Droid Serif"/>
          <w:bCs/>
          <w:sz w:val="24"/>
          <w:szCs w:val="24"/>
        </w:rPr>
        <w:tab/>
        <w:t xml:space="preserve">e. </w:t>
      </w:r>
      <w:proofErr w:type="gramStart"/>
      <w:r>
        <w:rPr>
          <w:rFonts w:ascii="Trebuchet MS" w:eastAsia="Droid Serif" w:hAnsi="Trebuchet MS" w:cs="Droid Serif"/>
          <w:bCs/>
          <w:sz w:val="24"/>
          <w:szCs w:val="24"/>
        </w:rPr>
        <w:t>thermal</w:t>
      </w:r>
      <w:proofErr w:type="gramEnd"/>
      <w:r>
        <w:rPr>
          <w:rFonts w:ascii="Trebuchet MS" w:eastAsia="Droid Serif" w:hAnsi="Trebuchet MS" w:cs="Droid Serif"/>
          <w:bCs/>
          <w:sz w:val="24"/>
          <w:szCs w:val="24"/>
        </w:rPr>
        <w:t xml:space="preserve"> conduction</w:t>
      </w:r>
    </w:p>
    <w:p w:rsidR="001E3522" w:rsidRDefault="001E3522" w:rsidP="001E352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</w:rPr>
      </w:pPr>
      <w:r>
        <w:rPr>
          <w:rFonts w:ascii="Trebuchet MS" w:eastAsia="Droid Serif" w:hAnsi="Trebuchet MS" w:cs="Droid Serif"/>
          <w:bCs/>
          <w:sz w:val="24"/>
          <w:szCs w:val="24"/>
        </w:rPr>
        <w:tab/>
        <w:t xml:space="preserve">f. </w:t>
      </w:r>
      <w:proofErr w:type="gramStart"/>
      <w:r>
        <w:rPr>
          <w:rFonts w:ascii="Trebuchet MS" w:eastAsia="Droid Serif" w:hAnsi="Trebuchet MS" w:cs="Droid Serif"/>
          <w:bCs/>
          <w:sz w:val="24"/>
          <w:szCs w:val="24"/>
        </w:rPr>
        <w:t>greenhouse</w:t>
      </w:r>
      <w:proofErr w:type="gramEnd"/>
      <w:r>
        <w:rPr>
          <w:rFonts w:ascii="Trebuchet MS" w:eastAsia="Droid Serif" w:hAnsi="Trebuchet MS" w:cs="Droid Serif"/>
          <w:bCs/>
          <w:sz w:val="24"/>
          <w:szCs w:val="24"/>
        </w:rPr>
        <w:t xml:space="preserve"> effect</w:t>
      </w:r>
    </w:p>
    <w:p w:rsidR="00C8669A" w:rsidRDefault="001E3522" w:rsidP="001E352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</w:rPr>
      </w:pPr>
      <w:r>
        <w:rPr>
          <w:rFonts w:ascii="Trebuchet MS" w:eastAsia="Droid Serif" w:hAnsi="Trebuchet MS" w:cs="Droid Serif"/>
          <w:bCs/>
          <w:sz w:val="24"/>
          <w:szCs w:val="24"/>
        </w:rPr>
        <w:tab/>
        <w:t xml:space="preserve">g. </w:t>
      </w:r>
      <w:proofErr w:type="gramStart"/>
      <w:r>
        <w:rPr>
          <w:rFonts w:ascii="Trebuchet MS" w:eastAsia="Droid Serif" w:hAnsi="Trebuchet MS" w:cs="Droid Serif"/>
          <w:bCs/>
          <w:sz w:val="24"/>
          <w:szCs w:val="24"/>
        </w:rPr>
        <w:t>wind</w:t>
      </w:r>
      <w:proofErr w:type="gramEnd"/>
    </w:p>
    <w:p w:rsidR="00C772C0" w:rsidRPr="00C8669A" w:rsidRDefault="00C8669A" w:rsidP="00781EE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</w:rPr>
      </w:pPr>
      <w:r>
        <w:rPr>
          <w:rFonts w:ascii="Trebuchet MS" w:eastAsia="Droid Serif" w:hAnsi="Trebuchet MS" w:cs="Droid Serif"/>
          <w:bCs/>
          <w:sz w:val="24"/>
          <w:szCs w:val="24"/>
        </w:rPr>
        <w:tab/>
      </w:r>
      <w:r w:rsidR="00D163B2" w:rsidRPr="00F701A2">
        <w:rPr>
          <w:rFonts w:ascii="Trebuchet MS" w:eastAsia="Droid Serif" w:hAnsi="Trebuchet MS" w:cs="Droid Serif"/>
          <w:bCs/>
          <w:sz w:val="24"/>
          <w:szCs w:val="24"/>
        </w:rPr>
        <w:tab/>
      </w:r>
    </w:p>
    <w:p w:rsidR="002A4C00" w:rsidRPr="001E3522" w:rsidRDefault="00C772C0" w:rsidP="001E352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hAnsi="Trebuchet MS"/>
          <w:b/>
          <w:sz w:val="24"/>
        </w:rPr>
      </w:pPr>
      <w:r w:rsidRPr="00F701A2">
        <w:rPr>
          <w:rFonts w:ascii="Trebuchet MS" w:eastAsia="Droid Serif" w:hAnsi="Trebuchet MS" w:cs="Droid Serif"/>
          <w:sz w:val="24"/>
          <w:szCs w:val="24"/>
        </w:rPr>
        <w:t>2</w:t>
      </w:r>
      <w:r w:rsidR="001E3522">
        <w:rPr>
          <w:rFonts w:ascii="Trebuchet MS" w:eastAsia="Droid Serif" w:hAnsi="Trebuchet MS" w:cs="Droid Serif"/>
          <w:sz w:val="24"/>
          <w:szCs w:val="24"/>
        </w:rPr>
        <w:t xml:space="preserve">. Make a pie graph showing the composition or makeup of the atmosphere by gases. </w:t>
      </w:r>
      <w:r w:rsidR="001E3522">
        <w:rPr>
          <w:rFonts w:ascii="Trebuchet MS" w:eastAsia="Droid Serif" w:hAnsi="Trebuchet MS" w:cs="Droid Serif"/>
          <w:b/>
          <w:sz w:val="24"/>
          <w:szCs w:val="24"/>
        </w:rPr>
        <w:t>(5 Points)</w:t>
      </w:r>
    </w:p>
    <w:p w:rsidR="00932151" w:rsidRPr="002A4C00" w:rsidRDefault="002A4C00" w:rsidP="002A4C0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</w:p>
    <w:p w:rsidR="00A71201" w:rsidRPr="002A4C00" w:rsidRDefault="00932151" w:rsidP="00781EE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hAnsi="Trebuchet MS"/>
          <w:b/>
          <w:sz w:val="24"/>
        </w:rPr>
      </w:pPr>
      <w:r>
        <w:rPr>
          <w:rFonts w:ascii="Trebuchet MS" w:hAnsi="Trebuchet MS"/>
          <w:sz w:val="24"/>
        </w:rPr>
        <w:t xml:space="preserve">3. </w:t>
      </w:r>
      <w:r w:rsidR="008011D2">
        <w:rPr>
          <w:rFonts w:ascii="Trebuchet MS" w:hAnsi="Trebuchet MS"/>
          <w:sz w:val="24"/>
        </w:rPr>
        <w:t xml:space="preserve">Give 5 examples each of objects being heated via conduction, radiation, &amp; convection. </w:t>
      </w:r>
      <w:r w:rsidR="002A4C00">
        <w:rPr>
          <w:rFonts w:ascii="Trebuchet MS" w:hAnsi="Trebuchet MS"/>
          <w:b/>
          <w:sz w:val="24"/>
        </w:rPr>
        <w:t>(5 points)</w:t>
      </w:r>
    </w:p>
    <w:p w:rsidR="00781EE8" w:rsidRPr="00932151" w:rsidRDefault="00A71201" w:rsidP="00D064C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ab/>
      </w:r>
    </w:p>
    <w:p w:rsidR="00380586" w:rsidRDefault="00932151" w:rsidP="006951CC">
      <w:pPr>
        <w:pStyle w:val="NormalWeb"/>
        <w:spacing w:before="2" w:after="2"/>
        <w:rPr>
          <w:rFonts w:ascii="Trebuchet MS" w:eastAsia="Droid Serif" w:hAnsi="Trebuchet MS" w:cs="Droid Serif"/>
          <w:b/>
          <w:sz w:val="24"/>
          <w:szCs w:val="24"/>
        </w:rPr>
      </w:pPr>
      <w:r>
        <w:rPr>
          <w:rFonts w:ascii="Trebuchet MS" w:eastAsia="Droid Serif" w:hAnsi="Trebuchet MS" w:cs="Droid Serif"/>
          <w:sz w:val="24"/>
          <w:szCs w:val="24"/>
        </w:rPr>
        <w:t>4.</w:t>
      </w:r>
      <w:r w:rsidR="00380586">
        <w:rPr>
          <w:rFonts w:ascii="Trebuchet MS" w:eastAsia="Droid Serif" w:hAnsi="Trebuchet MS" w:cs="Droid Serif"/>
          <w:sz w:val="24"/>
          <w:szCs w:val="24"/>
        </w:rPr>
        <w:t xml:space="preserve"> </w:t>
      </w:r>
      <w:r w:rsidR="008011D2">
        <w:rPr>
          <w:rFonts w:ascii="Trebuchet MS" w:eastAsia="Droid Serif" w:hAnsi="Trebuchet MS" w:cs="Droid Serif"/>
          <w:sz w:val="24"/>
          <w:szCs w:val="24"/>
        </w:rPr>
        <w:t xml:space="preserve">Write a paragraph explaining the relationship between greenhouse gases and global warming? </w:t>
      </w:r>
      <w:r w:rsidR="00380586">
        <w:rPr>
          <w:rFonts w:ascii="Trebuchet MS" w:eastAsia="Droid Serif" w:hAnsi="Trebuchet MS" w:cs="Droid Serif"/>
          <w:b/>
          <w:sz w:val="24"/>
          <w:szCs w:val="24"/>
        </w:rPr>
        <w:t>(5 points)</w:t>
      </w:r>
    </w:p>
    <w:p w:rsidR="00380586" w:rsidRDefault="00380586" w:rsidP="006951CC">
      <w:pPr>
        <w:pStyle w:val="NormalWeb"/>
        <w:spacing w:before="2" w:after="2"/>
        <w:rPr>
          <w:rFonts w:ascii="Trebuchet MS" w:eastAsia="Droid Serif" w:hAnsi="Trebuchet MS" w:cs="Droid Serif"/>
          <w:b/>
          <w:sz w:val="24"/>
          <w:szCs w:val="24"/>
        </w:rPr>
      </w:pPr>
    </w:p>
    <w:p w:rsidR="00E32317" w:rsidRDefault="00380586" w:rsidP="008011D2">
      <w:pPr>
        <w:pStyle w:val="NormalWeb"/>
        <w:spacing w:before="2" w:after="2"/>
        <w:rPr>
          <w:rFonts w:ascii="Trebuchet MS" w:eastAsia="Droid Serif" w:hAnsi="Trebuchet MS" w:cs="Droid Serif"/>
          <w:sz w:val="24"/>
          <w:szCs w:val="24"/>
        </w:rPr>
      </w:pPr>
      <w:r>
        <w:rPr>
          <w:rFonts w:ascii="Trebuchet MS" w:eastAsia="Droid Serif" w:hAnsi="Trebuchet MS" w:cs="Droid Serif"/>
          <w:sz w:val="24"/>
          <w:szCs w:val="24"/>
        </w:rPr>
        <w:t>5.</w:t>
      </w:r>
      <w:r w:rsidR="00E32317">
        <w:rPr>
          <w:rFonts w:ascii="Trebuchet MS" w:eastAsia="Droid Serif" w:hAnsi="Trebuchet MS" w:cs="Droid Serif"/>
          <w:sz w:val="24"/>
          <w:szCs w:val="24"/>
        </w:rPr>
        <w:t xml:space="preserve"> Answer the following three questions on greenhouse gases.</w:t>
      </w:r>
    </w:p>
    <w:p w:rsidR="00E32317" w:rsidRDefault="00E32317" w:rsidP="00E32317">
      <w:pPr>
        <w:pStyle w:val="NormalWeb"/>
        <w:spacing w:before="2" w:after="2"/>
        <w:rPr>
          <w:rFonts w:ascii="Trebuchet MS" w:eastAsia="Droid Serif" w:hAnsi="Trebuchet MS" w:cs="Droid Serif"/>
          <w:sz w:val="24"/>
          <w:szCs w:val="24"/>
        </w:rPr>
      </w:pPr>
      <w:r>
        <w:rPr>
          <w:rFonts w:ascii="Trebuchet MS" w:eastAsia="Droid Serif" w:hAnsi="Trebuchet MS" w:cs="Droid Serif"/>
          <w:sz w:val="24"/>
          <w:szCs w:val="24"/>
        </w:rPr>
        <w:t xml:space="preserve">   </w:t>
      </w:r>
      <w:r w:rsidR="00380586">
        <w:rPr>
          <w:rFonts w:ascii="Trebuchet MS" w:eastAsia="Droid Serif" w:hAnsi="Trebuchet MS" w:cs="Droid Serif"/>
          <w:sz w:val="24"/>
          <w:szCs w:val="24"/>
        </w:rPr>
        <w:t xml:space="preserve"> </w:t>
      </w:r>
      <w:r>
        <w:rPr>
          <w:rFonts w:ascii="Trebuchet MS" w:eastAsia="Droid Serif" w:hAnsi="Trebuchet MS" w:cs="Droid Serif"/>
          <w:sz w:val="24"/>
          <w:szCs w:val="24"/>
        </w:rPr>
        <w:t xml:space="preserve">a. </w:t>
      </w:r>
      <w:r w:rsidR="008011D2">
        <w:rPr>
          <w:rFonts w:ascii="Trebuchet MS" w:eastAsia="Droid Serif" w:hAnsi="Trebuchet MS" w:cs="Droid Serif"/>
          <w:sz w:val="24"/>
          <w:szCs w:val="24"/>
        </w:rPr>
        <w:t xml:space="preserve">What </w:t>
      </w:r>
      <w:r>
        <w:rPr>
          <w:rFonts w:ascii="Trebuchet MS" w:eastAsia="Droid Serif" w:hAnsi="Trebuchet MS" w:cs="Droid Serif"/>
          <w:sz w:val="24"/>
          <w:szCs w:val="24"/>
        </w:rPr>
        <w:t>is a greenhouse gas?</w:t>
      </w:r>
    </w:p>
    <w:p w:rsidR="00E32317" w:rsidRDefault="008011D2" w:rsidP="008011D2">
      <w:pPr>
        <w:pStyle w:val="NormalWeb"/>
        <w:spacing w:before="2" w:after="2"/>
        <w:rPr>
          <w:rFonts w:ascii="Trebuchet MS" w:eastAsia="Droid Serif" w:hAnsi="Trebuchet MS" w:cs="Droid Serif"/>
          <w:sz w:val="24"/>
          <w:szCs w:val="24"/>
        </w:rPr>
      </w:pPr>
      <w:r>
        <w:rPr>
          <w:rFonts w:ascii="Trebuchet MS" w:eastAsia="Droid Serif" w:hAnsi="Trebuchet MS" w:cs="Droid Serif"/>
          <w:sz w:val="24"/>
          <w:szCs w:val="24"/>
        </w:rPr>
        <w:t xml:space="preserve"> </w:t>
      </w:r>
      <w:r w:rsidR="00702DF0">
        <w:rPr>
          <w:rFonts w:ascii="Trebuchet MS" w:eastAsia="Droid Serif" w:hAnsi="Trebuchet MS" w:cs="Droid Serif"/>
          <w:sz w:val="24"/>
          <w:szCs w:val="24"/>
        </w:rPr>
        <w:t xml:space="preserve"> </w:t>
      </w:r>
      <w:r w:rsidR="00E32317">
        <w:rPr>
          <w:rFonts w:ascii="Trebuchet MS" w:eastAsia="Droid Serif" w:hAnsi="Trebuchet MS" w:cs="Droid Serif"/>
          <w:sz w:val="24"/>
          <w:szCs w:val="24"/>
        </w:rPr>
        <w:t xml:space="preserve">  b. What are some examples of greenhouse gases?</w:t>
      </w:r>
    </w:p>
    <w:p w:rsidR="00E32317" w:rsidRDefault="00E32317" w:rsidP="00E32317">
      <w:pPr>
        <w:pStyle w:val="NormalWeb"/>
        <w:spacing w:before="2" w:after="2"/>
        <w:rPr>
          <w:rFonts w:ascii="Trebuchet MS" w:eastAsia="Droid Serif" w:hAnsi="Trebuchet MS" w:cs="Droid Serif"/>
          <w:sz w:val="24"/>
          <w:szCs w:val="24"/>
        </w:rPr>
      </w:pPr>
      <w:r>
        <w:rPr>
          <w:rFonts w:ascii="Trebuchet MS" w:eastAsia="Droid Serif" w:hAnsi="Trebuchet MS" w:cs="Droid Serif"/>
          <w:sz w:val="24"/>
          <w:szCs w:val="24"/>
        </w:rPr>
        <w:t xml:space="preserve">    c. What are some solutions to reduce the amount of greenhouse gases produced?</w:t>
      </w:r>
    </w:p>
    <w:p w:rsidR="00C772C0" w:rsidRPr="00E11B9B" w:rsidRDefault="00C772C0" w:rsidP="00530A0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sz w:val="24"/>
          <w:szCs w:val="24"/>
        </w:rPr>
      </w:pPr>
    </w:p>
    <w:sectPr w:rsidR="00C772C0" w:rsidRPr="00E11B9B" w:rsidSect="000F1D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Droid Serif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6B2192"/>
    <w:multiLevelType w:val="hybridMultilevel"/>
    <w:tmpl w:val="859AC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906FD"/>
    <w:multiLevelType w:val="hybridMultilevel"/>
    <w:tmpl w:val="40DE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05A2F"/>
    <w:multiLevelType w:val="hybridMultilevel"/>
    <w:tmpl w:val="9F1ED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B6711"/>
    <w:multiLevelType w:val="hybridMultilevel"/>
    <w:tmpl w:val="FB30F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B14BE"/>
    <w:multiLevelType w:val="hybridMultilevel"/>
    <w:tmpl w:val="9DF8BC5C"/>
    <w:lvl w:ilvl="0" w:tplc="195E74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D434A9"/>
    <w:multiLevelType w:val="hybridMultilevel"/>
    <w:tmpl w:val="7E201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94A19"/>
    <w:multiLevelType w:val="hybridMultilevel"/>
    <w:tmpl w:val="8ECCBD4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0F1D64"/>
    <w:rsid w:val="00044810"/>
    <w:rsid w:val="00045C34"/>
    <w:rsid w:val="0005069F"/>
    <w:rsid w:val="00094010"/>
    <w:rsid w:val="000B5EB3"/>
    <w:rsid w:val="000C039B"/>
    <w:rsid w:val="000E4C2A"/>
    <w:rsid w:val="000F1D64"/>
    <w:rsid w:val="00115C38"/>
    <w:rsid w:val="001C342B"/>
    <w:rsid w:val="001C4B30"/>
    <w:rsid w:val="001E3522"/>
    <w:rsid w:val="002520A0"/>
    <w:rsid w:val="002A4C00"/>
    <w:rsid w:val="002E147F"/>
    <w:rsid w:val="002F2B6A"/>
    <w:rsid w:val="00364DE4"/>
    <w:rsid w:val="00373974"/>
    <w:rsid w:val="00380586"/>
    <w:rsid w:val="003870D3"/>
    <w:rsid w:val="003901ED"/>
    <w:rsid w:val="00445505"/>
    <w:rsid w:val="00464DB3"/>
    <w:rsid w:val="0048113D"/>
    <w:rsid w:val="00484105"/>
    <w:rsid w:val="004976BC"/>
    <w:rsid w:val="004A15E1"/>
    <w:rsid w:val="004C3591"/>
    <w:rsid w:val="004E11AE"/>
    <w:rsid w:val="004E1818"/>
    <w:rsid w:val="004F7F14"/>
    <w:rsid w:val="00530A0E"/>
    <w:rsid w:val="0060038D"/>
    <w:rsid w:val="006112DC"/>
    <w:rsid w:val="00611715"/>
    <w:rsid w:val="00655216"/>
    <w:rsid w:val="0066162B"/>
    <w:rsid w:val="006668DF"/>
    <w:rsid w:val="00672A0B"/>
    <w:rsid w:val="006951CC"/>
    <w:rsid w:val="006A2CEC"/>
    <w:rsid w:val="006D3C03"/>
    <w:rsid w:val="006D5711"/>
    <w:rsid w:val="006E04A7"/>
    <w:rsid w:val="00701497"/>
    <w:rsid w:val="00702DF0"/>
    <w:rsid w:val="00781EE8"/>
    <w:rsid w:val="007A637C"/>
    <w:rsid w:val="007D34E0"/>
    <w:rsid w:val="008011D2"/>
    <w:rsid w:val="008014E4"/>
    <w:rsid w:val="008405FF"/>
    <w:rsid w:val="00844A14"/>
    <w:rsid w:val="008651D8"/>
    <w:rsid w:val="008860D4"/>
    <w:rsid w:val="00895276"/>
    <w:rsid w:val="008A39E3"/>
    <w:rsid w:val="008D30BE"/>
    <w:rsid w:val="009024E9"/>
    <w:rsid w:val="00903EE0"/>
    <w:rsid w:val="009140CB"/>
    <w:rsid w:val="00922BA9"/>
    <w:rsid w:val="00932151"/>
    <w:rsid w:val="00937B52"/>
    <w:rsid w:val="00965968"/>
    <w:rsid w:val="009E0DB5"/>
    <w:rsid w:val="009F79A9"/>
    <w:rsid w:val="009F7E2C"/>
    <w:rsid w:val="00A06EFA"/>
    <w:rsid w:val="00A71201"/>
    <w:rsid w:val="00AA7428"/>
    <w:rsid w:val="00AF36DC"/>
    <w:rsid w:val="00B35FAE"/>
    <w:rsid w:val="00B56BA4"/>
    <w:rsid w:val="00B65CA5"/>
    <w:rsid w:val="00BB2256"/>
    <w:rsid w:val="00BE32E6"/>
    <w:rsid w:val="00C25FDF"/>
    <w:rsid w:val="00C772C0"/>
    <w:rsid w:val="00C8669A"/>
    <w:rsid w:val="00CD1E95"/>
    <w:rsid w:val="00D05239"/>
    <w:rsid w:val="00D064CD"/>
    <w:rsid w:val="00D163B2"/>
    <w:rsid w:val="00D64525"/>
    <w:rsid w:val="00D7102D"/>
    <w:rsid w:val="00DC612D"/>
    <w:rsid w:val="00E066A3"/>
    <w:rsid w:val="00E11B9B"/>
    <w:rsid w:val="00E32317"/>
    <w:rsid w:val="00E57A3B"/>
    <w:rsid w:val="00E85E7E"/>
    <w:rsid w:val="00EF5F14"/>
    <w:rsid w:val="00F04B5E"/>
    <w:rsid w:val="00F61D59"/>
    <w:rsid w:val="00F701A2"/>
    <w:rsid w:val="00F842B2"/>
    <w:rsid w:val="00F96353"/>
    <w:rsid w:val="00FA50FD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F1D6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apple-converted-space">
    <w:name w:val="apple-converted-space"/>
    <w:basedOn w:val="DefaultParagraphFont"/>
    <w:rsid w:val="009140CB"/>
  </w:style>
  <w:style w:type="paragraph" w:styleId="NormalWeb">
    <w:name w:val="Normal (Web)"/>
    <w:basedOn w:val="Normal"/>
    <w:uiPriority w:val="99"/>
    <w:rsid w:val="00373974"/>
    <w:pPr>
      <w:spacing w:beforeLines="1" w:afterLines="1" w:line="240" w:lineRule="auto"/>
    </w:pPr>
    <w:rPr>
      <w:rFonts w:ascii="Times" w:eastAsia="Times New Roman" w:hAnsi="Times" w:cs="Times New Roman"/>
      <w:color w:val="auto"/>
      <w:sz w:val="20"/>
      <w:szCs w:val="20"/>
    </w:rPr>
  </w:style>
  <w:style w:type="table" w:styleId="TableGrid">
    <w:name w:val="Table Grid"/>
    <w:basedOn w:val="TableNormal"/>
    <w:rsid w:val="00FA50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Word 12.0.0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Durant</cp:lastModifiedBy>
  <cp:revision>2</cp:revision>
  <dcterms:created xsi:type="dcterms:W3CDTF">2014-12-08T00:39:00Z</dcterms:created>
  <dcterms:modified xsi:type="dcterms:W3CDTF">2014-12-08T00:39:00Z</dcterms:modified>
</cp:coreProperties>
</file>