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14" w:rsidRPr="0036361C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b/>
        </w:rPr>
      </w:pPr>
      <w:r w:rsidRPr="0036361C">
        <w:rPr>
          <w:rFonts w:ascii="Trebuchet MS" w:eastAsia="Droid Serif" w:hAnsi="Trebuchet MS" w:cs="Droid Serif"/>
        </w:rPr>
        <w:tab/>
      </w:r>
      <w:r w:rsidRPr="0036361C">
        <w:rPr>
          <w:rFonts w:ascii="Trebuchet MS" w:eastAsia="Droid Serif" w:hAnsi="Trebuchet MS" w:cs="Droid Serif"/>
        </w:rPr>
        <w:tab/>
      </w:r>
      <w:r w:rsidR="004C3591" w:rsidRPr="0036361C">
        <w:rPr>
          <w:rFonts w:ascii="Trebuchet MS" w:eastAsia="Droid Serif" w:hAnsi="Trebuchet MS" w:cs="Droid Serif"/>
        </w:rPr>
        <w:tab/>
      </w:r>
      <w:r w:rsidRPr="0036361C">
        <w:rPr>
          <w:rFonts w:ascii="Trebuchet MS" w:eastAsia="Droid Serif" w:hAnsi="Trebuchet MS" w:cs="Droid Serif"/>
          <w:b/>
          <w:bCs/>
          <w:szCs w:val="28"/>
        </w:rPr>
        <w:t>8</w:t>
      </w:r>
      <w:r w:rsidRPr="0036361C">
        <w:rPr>
          <w:rFonts w:ascii="Trebuchet MS" w:eastAsia="Droid Serif" w:hAnsi="Trebuchet MS" w:cs="Droid Serif"/>
          <w:b/>
          <w:bCs/>
          <w:szCs w:val="28"/>
          <w:vertAlign w:val="superscript"/>
        </w:rPr>
        <w:t>th</w:t>
      </w:r>
      <w:r w:rsidRPr="0036361C">
        <w:rPr>
          <w:rFonts w:ascii="Trebuchet MS" w:eastAsia="Droid Serif" w:hAnsi="Trebuchet MS" w:cs="Droid Serif"/>
          <w:b/>
          <w:bCs/>
          <w:szCs w:val="28"/>
        </w:rPr>
        <w:t xml:space="preserve"> Gra</w:t>
      </w:r>
      <w:r w:rsidR="00D163B2" w:rsidRPr="0036361C">
        <w:rPr>
          <w:rFonts w:ascii="Trebuchet MS" w:eastAsia="Droid Serif" w:hAnsi="Trebuchet MS" w:cs="Droid Serif"/>
          <w:b/>
          <w:bCs/>
          <w:szCs w:val="28"/>
        </w:rPr>
        <w:t xml:space="preserve">de Science Homework </w:t>
      </w:r>
      <w:r w:rsidR="00CB47DB" w:rsidRPr="0036361C">
        <w:rPr>
          <w:rFonts w:ascii="Trebuchet MS" w:eastAsia="Droid Serif" w:hAnsi="Trebuchet MS" w:cs="Droid Serif"/>
          <w:b/>
          <w:bCs/>
          <w:szCs w:val="28"/>
        </w:rPr>
        <w:t>Menu Week #4</w:t>
      </w:r>
    </w:p>
    <w:p w:rsidR="00EF5F14" w:rsidRPr="0036361C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8"/>
        </w:rPr>
      </w:pPr>
    </w:p>
    <w:p w:rsidR="007D34E0" w:rsidRPr="0036361C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 w:rsidRPr="0036361C">
        <w:rPr>
          <w:rFonts w:ascii="Trebuchet MS" w:eastAsia="Droid Serif" w:hAnsi="Trebuchet MS" w:cs="Droid Serif"/>
          <w:bCs/>
          <w:szCs w:val="24"/>
          <w:u w:val="single"/>
        </w:rPr>
        <w:t>Directions:</w:t>
      </w:r>
      <w:r w:rsidRPr="0036361C">
        <w:rPr>
          <w:rFonts w:ascii="Trebuchet MS" w:eastAsia="Droid Serif" w:hAnsi="Trebuchet MS" w:cs="Droid Serif"/>
          <w:bCs/>
          <w:szCs w:val="24"/>
        </w:rPr>
        <w:t xml:space="preserve"> You are to perform the following tasks on separate sheets of paper and </w:t>
      </w:r>
      <w:r w:rsidR="00B9771E">
        <w:rPr>
          <w:rFonts w:ascii="Trebuchet MS" w:eastAsia="Droid Serif" w:hAnsi="Trebuchet MS" w:cs="Droid Serif"/>
          <w:bCs/>
          <w:szCs w:val="24"/>
        </w:rPr>
        <w:t>submit on Friday, October 10</w:t>
      </w:r>
      <w:r w:rsidR="00895276" w:rsidRPr="0036361C">
        <w:rPr>
          <w:rFonts w:ascii="Trebuchet MS" w:eastAsia="Droid Serif" w:hAnsi="Trebuchet MS" w:cs="Droid Serif"/>
          <w:bCs/>
          <w:szCs w:val="24"/>
        </w:rPr>
        <w:t>th</w:t>
      </w:r>
      <w:r w:rsidRPr="0036361C">
        <w:rPr>
          <w:rFonts w:ascii="Trebuchet MS" w:eastAsia="Droid Serif" w:hAnsi="Trebuchet MS" w:cs="Droid Serif"/>
          <w:bCs/>
          <w:szCs w:val="24"/>
        </w:rPr>
        <w:t>. Each task is worth a specific amount of points. You NEED TO COMPLETE 20 POINTS worth of Homework to receive full credit.</w:t>
      </w:r>
    </w:p>
    <w:p w:rsidR="00751F1D" w:rsidRPr="0036361C" w:rsidRDefault="00751F1D" w:rsidP="004E181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  <w:u w:val="single"/>
        </w:rPr>
      </w:pPr>
    </w:p>
    <w:p w:rsidR="00CB47DB" w:rsidRPr="0036361C" w:rsidRDefault="004E1818" w:rsidP="00CB47DB">
      <w:pPr>
        <w:spacing w:line="240" w:lineRule="auto"/>
        <w:rPr>
          <w:rFonts w:ascii="Trebuchet MS" w:hAnsi="Trebuchet MS"/>
        </w:rPr>
      </w:pPr>
      <w:r w:rsidRPr="0036361C">
        <w:rPr>
          <w:rFonts w:ascii="Trebuchet MS" w:eastAsia="Droid Serif" w:hAnsi="Trebuchet MS" w:cs="Droid Serif"/>
          <w:szCs w:val="24"/>
        </w:rPr>
        <w:t xml:space="preserve">1. </w:t>
      </w:r>
      <w:r w:rsidR="00CB47DB" w:rsidRPr="0036361C">
        <w:rPr>
          <w:rFonts w:ascii="Trebuchet MS" w:eastAsia="Droid Serif" w:hAnsi="Trebuchet MS" w:cs="Droid Serif"/>
          <w:szCs w:val="24"/>
        </w:rPr>
        <w:t xml:space="preserve">Navigating the periodic table. </w:t>
      </w:r>
      <w:r w:rsidR="00CB47DB" w:rsidRPr="0036361C">
        <w:rPr>
          <w:rFonts w:ascii="Trebuchet MS" w:hAnsi="Trebuchet MS"/>
        </w:rPr>
        <w:t>What are the names of the following elements</w:t>
      </w:r>
    </w:p>
    <w:p w:rsidR="00CB47DB" w:rsidRPr="0036361C" w:rsidRDefault="00CB47DB" w:rsidP="00FA3F30">
      <w:pPr>
        <w:spacing w:line="240" w:lineRule="auto"/>
        <w:rPr>
          <w:rFonts w:ascii="Trebuchet MS" w:hAnsi="Trebuchet MS"/>
          <w:b/>
        </w:rPr>
      </w:pPr>
      <w:r w:rsidRPr="0036361C">
        <w:rPr>
          <w:rFonts w:ascii="Trebuchet MS" w:hAnsi="Trebuchet MS"/>
          <w:b/>
        </w:rPr>
        <w:t>(5 Points)</w:t>
      </w:r>
    </w:p>
    <w:p w:rsidR="00CB47DB" w:rsidRPr="0036361C" w:rsidRDefault="00CB47DB" w:rsidP="00FA3F30">
      <w:pPr>
        <w:ind w:left="360" w:firstLine="360"/>
        <w:rPr>
          <w:rFonts w:ascii="Trebuchet MS" w:hAnsi="Trebuchet MS"/>
        </w:rPr>
      </w:pPr>
      <w:r w:rsidRPr="0036361C">
        <w:rPr>
          <w:rFonts w:ascii="Trebuchet MS" w:hAnsi="Trebuchet MS"/>
        </w:rPr>
        <w:t>a. C __________________</w:t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  <w:t>b. Cl _________________</w:t>
      </w:r>
    </w:p>
    <w:p w:rsidR="00CB47DB" w:rsidRPr="0036361C" w:rsidRDefault="00CB47DB" w:rsidP="00CB47DB">
      <w:pPr>
        <w:ind w:left="360" w:firstLine="360"/>
        <w:rPr>
          <w:rFonts w:ascii="Trebuchet MS" w:hAnsi="Trebuchet MS"/>
        </w:rPr>
      </w:pPr>
      <w:r w:rsidRPr="0036361C">
        <w:rPr>
          <w:rFonts w:ascii="Trebuchet MS" w:hAnsi="Trebuchet MS"/>
        </w:rPr>
        <w:t>c. Au _________________</w:t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  <w:t>d. Sr _________________</w:t>
      </w:r>
    </w:p>
    <w:p w:rsidR="00CB47DB" w:rsidRPr="0036361C" w:rsidRDefault="00CB47DB" w:rsidP="00CB47DB">
      <w:pPr>
        <w:ind w:left="360"/>
        <w:rPr>
          <w:rFonts w:ascii="Trebuchet MS" w:hAnsi="Trebuchet MS"/>
        </w:rPr>
      </w:pPr>
    </w:p>
    <w:p w:rsidR="00CB47DB" w:rsidRPr="0036361C" w:rsidRDefault="00CB47DB" w:rsidP="00FA3F30">
      <w:pPr>
        <w:spacing w:line="240" w:lineRule="auto"/>
        <w:ind w:left="360"/>
        <w:rPr>
          <w:rFonts w:ascii="Trebuchet MS" w:hAnsi="Trebuchet MS"/>
        </w:rPr>
      </w:pPr>
      <w:r w:rsidRPr="0036361C">
        <w:rPr>
          <w:rFonts w:ascii="Trebuchet MS" w:hAnsi="Trebuchet MS"/>
        </w:rPr>
        <w:t xml:space="preserve">What period are the following elements in? </w:t>
      </w:r>
    </w:p>
    <w:p w:rsidR="00CB47DB" w:rsidRPr="0036361C" w:rsidRDefault="00CB47DB" w:rsidP="00FA3F30">
      <w:pPr>
        <w:ind w:left="720"/>
        <w:rPr>
          <w:rFonts w:ascii="Trebuchet MS" w:hAnsi="Trebuchet MS"/>
        </w:rPr>
      </w:pPr>
      <w:r w:rsidRPr="0036361C">
        <w:rPr>
          <w:rFonts w:ascii="Trebuchet MS" w:hAnsi="Trebuchet MS"/>
        </w:rPr>
        <w:t>a. He _______________</w:t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  <w:t>b. Ge _________________</w:t>
      </w:r>
    </w:p>
    <w:p w:rsidR="00CB47DB" w:rsidRPr="0036361C" w:rsidRDefault="00CB47DB" w:rsidP="00CB47DB">
      <w:pPr>
        <w:ind w:left="720"/>
        <w:rPr>
          <w:rFonts w:ascii="Trebuchet MS" w:hAnsi="Trebuchet MS"/>
        </w:rPr>
      </w:pPr>
      <w:r w:rsidRPr="0036361C">
        <w:rPr>
          <w:rFonts w:ascii="Trebuchet MS" w:hAnsi="Trebuchet MS"/>
        </w:rPr>
        <w:t>c. Rb _______________</w:t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  <w:t>d. I __________________</w:t>
      </w:r>
    </w:p>
    <w:p w:rsidR="00CB47DB" w:rsidRPr="0036361C" w:rsidRDefault="00CB47DB" w:rsidP="00CB47DB">
      <w:pPr>
        <w:rPr>
          <w:rFonts w:ascii="Trebuchet MS" w:hAnsi="Trebuchet MS"/>
        </w:rPr>
      </w:pPr>
    </w:p>
    <w:p w:rsidR="00CB47DB" w:rsidRPr="0036361C" w:rsidRDefault="00CB47DB" w:rsidP="00FA3F30">
      <w:pPr>
        <w:spacing w:line="240" w:lineRule="auto"/>
        <w:ind w:left="360"/>
        <w:rPr>
          <w:rFonts w:ascii="Trebuchet MS" w:hAnsi="Trebuchet MS"/>
        </w:rPr>
      </w:pPr>
      <w:r w:rsidRPr="0036361C">
        <w:rPr>
          <w:rFonts w:ascii="Trebuchet MS" w:hAnsi="Trebuchet MS"/>
        </w:rPr>
        <w:t xml:space="preserve">What group are the following elements? </w:t>
      </w:r>
    </w:p>
    <w:p w:rsidR="00CB47DB" w:rsidRPr="0036361C" w:rsidRDefault="00CB47DB" w:rsidP="00FA3F30">
      <w:pPr>
        <w:ind w:left="720"/>
        <w:rPr>
          <w:rFonts w:ascii="Trebuchet MS" w:hAnsi="Trebuchet MS"/>
        </w:rPr>
      </w:pPr>
      <w:r w:rsidRPr="0036361C">
        <w:rPr>
          <w:rFonts w:ascii="Trebuchet MS" w:hAnsi="Trebuchet MS"/>
        </w:rPr>
        <w:t>a. Sulfur _______________</w:t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  <w:t>b. Ca _________________</w:t>
      </w:r>
    </w:p>
    <w:p w:rsidR="0036361C" w:rsidRPr="0036361C" w:rsidRDefault="00CB47DB" w:rsidP="00FA3F30">
      <w:pPr>
        <w:ind w:left="720"/>
        <w:rPr>
          <w:rFonts w:ascii="Trebuchet MS" w:hAnsi="Trebuchet MS"/>
        </w:rPr>
      </w:pPr>
      <w:r w:rsidRPr="0036361C">
        <w:rPr>
          <w:rFonts w:ascii="Trebuchet MS" w:hAnsi="Trebuchet MS"/>
        </w:rPr>
        <w:t>c. Iodine _______________</w:t>
      </w:r>
      <w:r w:rsidRPr="0036361C">
        <w:rPr>
          <w:rFonts w:ascii="Trebuchet MS" w:hAnsi="Trebuchet MS"/>
        </w:rPr>
        <w:tab/>
      </w:r>
      <w:r w:rsidR="0036361C" w:rsidRPr="0036361C">
        <w:rPr>
          <w:rFonts w:ascii="Trebuchet MS" w:hAnsi="Trebuchet MS"/>
        </w:rPr>
        <w:tab/>
        <w:t xml:space="preserve">d. </w:t>
      </w:r>
      <w:r w:rsidRPr="0036361C">
        <w:rPr>
          <w:rFonts w:ascii="Trebuchet MS" w:hAnsi="Trebuchet MS"/>
        </w:rPr>
        <w:t>Fe _________________</w:t>
      </w:r>
    </w:p>
    <w:p w:rsidR="0036361C" w:rsidRPr="0036361C" w:rsidRDefault="0036361C" w:rsidP="00FA3F30">
      <w:pPr>
        <w:ind w:left="720"/>
        <w:rPr>
          <w:rFonts w:ascii="Trebuchet MS" w:hAnsi="Trebuchet MS"/>
        </w:rPr>
      </w:pPr>
    </w:p>
    <w:p w:rsidR="0036361C" w:rsidRPr="0036361C" w:rsidRDefault="0036361C" w:rsidP="0036361C">
      <w:pPr>
        <w:rPr>
          <w:rFonts w:ascii="Trebuchet MS" w:hAnsi="Trebuchet MS"/>
          <w:b/>
          <w:szCs w:val="28"/>
        </w:rPr>
      </w:pPr>
      <w:r w:rsidRPr="0036361C">
        <w:rPr>
          <w:rFonts w:ascii="Trebuchet MS" w:hAnsi="Trebuchet MS"/>
          <w:szCs w:val="28"/>
        </w:rPr>
        <w:t>2. Draw the</w:t>
      </w:r>
      <w:r w:rsidRPr="0036361C">
        <w:rPr>
          <w:rFonts w:ascii="Trebuchet MS" w:hAnsi="Trebuchet MS"/>
          <w:b/>
          <w:szCs w:val="28"/>
        </w:rPr>
        <w:t xml:space="preserve"> Bohr Models</w:t>
      </w:r>
      <w:r w:rsidRPr="0036361C">
        <w:rPr>
          <w:rFonts w:ascii="Trebuchet MS" w:hAnsi="Trebuchet MS"/>
          <w:szCs w:val="28"/>
        </w:rPr>
        <w:t xml:space="preserve"> for Carbon (C), Hydrogen (H) and Neon (Ne). </w:t>
      </w:r>
      <w:r w:rsidRPr="0036361C">
        <w:rPr>
          <w:rFonts w:ascii="Trebuchet MS" w:hAnsi="Trebuchet MS"/>
          <w:b/>
          <w:i/>
          <w:szCs w:val="28"/>
        </w:rPr>
        <w:t>Before you start,</w:t>
      </w:r>
      <w:r w:rsidRPr="0036361C">
        <w:rPr>
          <w:rFonts w:ascii="Trebuchet MS" w:hAnsi="Trebuchet MS"/>
          <w:szCs w:val="28"/>
        </w:rPr>
        <w:t xml:space="preserve"> list the following for each element: atomic number, mass number, # protons, # neutrons, # electrons, group #, # valence electrons. </w:t>
      </w:r>
      <w:r w:rsidRPr="0036361C">
        <w:rPr>
          <w:rFonts w:ascii="Trebuchet MS" w:hAnsi="Trebuchet MS"/>
          <w:b/>
          <w:szCs w:val="28"/>
        </w:rPr>
        <w:t>(5 Points)</w:t>
      </w:r>
    </w:p>
    <w:p w:rsidR="0036361C" w:rsidRPr="0036361C" w:rsidRDefault="0036361C" w:rsidP="0036361C">
      <w:pPr>
        <w:rPr>
          <w:rFonts w:ascii="Trebuchet MS" w:hAnsi="Trebuchet MS"/>
          <w:b/>
          <w:szCs w:val="28"/>
        </w:rPr>
      </w:pPr>
    </w:p>
    <w:p w:rsidR="0036361C" w:rsidRPr="0036361C" w:rsidRDefault="0036361C" w:rsidP="003636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/>
          <w:szCs w:val="24"/>
        </w:rPr>
      </w:pPr>
      <w:r w:rsidRPr="0036361C">
        <w:rPr>
          <w:rFonts w:ascii="Trebuchet MS" w:eastAsia="Droid Serif" w:hAnsi="Trebuchet MS" w:cs="Droid Serif"/>
          <w:szCs w:val="24"/>
        </w:rPr>
        <w:t xml:space="preserve">3. </w:t>
      </w:r>
      <w:r w:rsidRPr="0036361C">
        <w:rPr>
          <w:rFonts w:ascii="Trebuchet MS" w:eastAsia="Droid Serif" w:hAnsi="Trebuchet MS" w:cs="Droid Serif"/>
          <w:b/>
          <w:szCs w:val="24"/>
        </w:rPr>
        <w:t>Periodic Table Trends:</w:t>
      </w:r>
      <w:r w:rsidRPr="0036361C">
        <w:rPr>
          <w:rFonts w:ascii="Trebuchet MS" w:eastAsia="Droid Serif" w:hAnsi="Trebuchet MS" w:cs="Droid Serif"/>
          <w:szCs w:val="24"/>
        </w:rPr>
        <w:t xml:space="preserve"> Answer the following questions </w:t>
      </w:r>
      <w:r w:rsidRPr="0036361C">
        <w:rPr>
          <w:rFonts w:ascii="Trebuchet MS" w:eastAsia="Droid Serif" w:hAnsi="Trebuchet MS" w:cs="Droid Serif"/>
          <w:b/>
          <w:szCs w:val="24"/>
        </w:rPr>
        <w:t>(5 Points)</w:t>
      </w:r>
    </w:p>
    <w:p w:rsidR="0036361C" w:rsidRPr="0036361C" w:rsidRDefault="0036361C" w:rsidP="0036361C">
      <w:pPr>
        <w:numPr>
          <w:ilvl w:val="0"/>
          <w:numId w:val="11"/>
        </w:numPr>
        <w:spacing w:beforeLines="1" w:afterLines="1" w:line="240" w:lineRule="auto"/>
        <w:textAlignment w:val="baseline"/>
        <w:rPr>
          <w:rFonts w:ascii="Trebuchet MS" w:eastAsia="Times New Roman" w:hAnsi="Trebuchet MS" w:cs="Times New Roman"/>
          <w:szCs w:val="26"/>
        </w:rPr>
      </w:pPr>
      <w:r w:rsidRPr="0036361C">
        <w:rPr>
          <w:rFonts w:ascii="Trebuchet MS" w:eastAsia="Times New Roman" w:hAnsi="Trebuchet MS" w:cs="Times New Roman"/>
          <w:szCs w:val="30"/>
        </w:rPr>
        <w:t>What is a group?</w:t>
      </w:r>
    </w:p>
    <w:p w:rsidR="0036361C" w:rsidRPr="0036361C" w:rsidRDefault="0036361C" w:rsidP="0036361C">
      <w:pPr>
        <w:spacing w:line="240" w:lineRule="auto"/>
        <w:rPr>
          <w:rFonts w:ascii="Trebuchet MS" w:eastAsia="Times New Roman" w:hAnsi="Trebuchet MS" w:cs="Times New Roman"/>
          <w:szCs w:val="27"/>
        </w:rPr>
      </w:pPr>
    </w:p>
    <w:p w:rsidR="0036361C" w:rsidRPr="0036361C" w:rsidRDefault="0036361C" w:rsidP="0036361C">
      <w:pPr>
        <w:numPr>
          <w:ilvl w:val="0"/>
          <w:numId w:val="11"/>
        </w:numPr>
        <w:spacing w:beforeLines="1" w:afterLines="1" w:line="240" w:lineRule="auto"/>
        <w:textAlignment w:val="baseline"/>
        <w:rPr>
          <w:rFonts w:ascii="Trebuchet MS" w:eastAsia="Times New Roman" w:hAnsi="Trebuchet MS" w:cs="Times New Roman"/>
          <w:szCs w:val="26"/>
        </w:rPr>
      </w:pPr>
      <w:r w:rsidRPr="0036361C">
        <w:rPr>
          <w:rFonts w:ascii="Trebuchet MS" w:eastAsia="Times New Roman" w:hAnsi="Trebuchet MS" w:cs="Times New Roman"/>
          <w:szCs w:val="30"/>
        </w:rPr>
        <w:t xml:space="preserve">What is a period? </w:t>
      </w:r>
    </w:p>
    <w:p w:rsidR="0036361C" w:rsidRPr="0036361C" w:rsidRDefault="0036361C" w:rsidP="0036361C">
      <w:pPr>
        <w:spacing w:beforeLines="1" w:afterLines="1" w:line="240" w:lineRule="auto"/>
        <w:textAlignment w:val="baseline"/>
        <w:rPr>
          <w:rFonts w:ascii="Trebuchet MS" w:eastAsia="Times New Roman" w:hAnsi="Trebuchet MS" w:cs="Times New Roman"/>
          <w:szCs w:val="30"/>
        </w:rPr>
      </w:pPr>
    </w:p>
    <w:p w:rsidR="0036361C" w:rsidRPr="0036361C" w:rsidRDefault="0036361C" w:rsidP="0036361C">
      <w:pPr>
        <w:numPr>
          <w:ilvl w:val="0"/>
          <w:numId w:val="11"/>
        </w:numPr>
        <w:spacing w:beforeLines="1" w:afterLines="1" w:line="240" w:lineRule="auto"/>
        <w:textAlignment w:val="baseline"/>
        <w:rPr>
          <w:rFonts w:ascii="Trebuchet MS" w:eastAsia="Times New Roman" w:hAnsi="Trebuchet MS" w:cs="Times New Roman"/>
          <w:szCs w:val="26"/>
        </w:rPr>
      </w:pPr>
      <w:r w:rsidRPr="0036361C">
        <w:rPr>
          <w:rFonts w:ascii="Trebuchet MS" w:eastAsia="Times New Roman" w:hAnsi="Trebuchet MS" w:cs="Times New Roman"/>
          <w:szCs w:val="30"/>
        </w:rPr>
        <w:t>Give the group and periods of the following elements;</w:t>
      </w:r>
    </w:p>
    <w:p w:rsidR="0036361C" w:rsidRPr="0036361C" w:rsidRDefault="0036361C" w:rsidP="0036361C">
      <w:pPr>
        <w:spacing w:line="240" w:lineRule="auto"/>
        <w:rPr>
          <w:rFonts w:ascii="Trebuchet MS" w:eastAsia="Times New Roman" w:hAnsi="Trebuchet MS" w:cs="Times New Roman"/>
          <w:szCs w:val="27"/>
        </w:rPr>
      </w:pPr>
    </w:p>
    <w:p w:rsidR="0036361C" w:rsidRPr="0036361C" w:rsidRDefault="0036361C" w:rsidP="0036361C">
      <w:pPr>
        <w:spacing w:line="240" w:lineRule="auto"/>
        <w:ind w:left="720"/>
        <w:rPr>
          <w:rFonts w:ascii="Trebuchet MS" w:eastAsia="Times New Roman" w:hAnsi="Trebuchet MS" w:cs="Times New Roman"/>
          <w:szCs w:val="27"/>
        </w:rPr>
      </w:pPr>
      <w:r w:rsidRPr="0036361C">
        <w:rPr>
          <w:rFonts w:ascii="Trebuchet MS" w:eastAsia="Times New Roman" w:hAnsi="Trebuchet MS" w:cs="Times New Roman"/>
          <w:szCs w:val="30"/>
        </w:rPr>
        <w:t>a. He _______________</w:t>
      </w:r>
      <w:r>
        <w:rPr>
          <w:rFonts w:ascii="Trebuchet MS" w:eastAsia="Times New Roman" w:hAnsi="Trebuchet MS" w:cs="Times New Roman"/>
        </w:rPr>
        <w:tab/>
      </w:r>
      <w:r w:rsidRPr="0036361C">
        <w:rPr>
          <w:rFonts w:ascii="Trebuchet MS" w:eastAsia="Times New Roman" w:hAnsi="Trebuchet MS" w:cs="Times New Roman"/>
          <w:szCs w:val="30"/>
        </w:rPr>
        <w:t>b. Ge _________________</w:t>
      </w:r>
    </w:p>
    <w:p w:rsidR="0036361C" w:rsidRPr="0036361C" w:rsidRDefault="0036361C" w:rsidP="0036361C">
      <w:pPr>
        <w:spacing w:line="240" w:lineRule="auto"/>
        <w:ind w:left="720"/>
        <w:rPr>
          <w:rFonts w:ascii="Trebuchet MS" w:eastAsia="Times New Roman" w:hAnsi="Trebuchet MS" w:cs="Times New Roman"/>
          <w:szCs w:val="27"/>
        </w:rPr>
      </w:pPr>
      <w:r w:rsidRPr="0036361C">
        <w:rPr>
          <w:rFonts w:ascii="Trebuchet MS" w:eastAsia="Times New Roman" w:hAnsi="Trebuchet MS" w:cs="Times New Roman"/>
          <w:szCs w:val="30"/>
        </w:rPr>
        <w:t>c. S _______________</w:t>
      </w:r>
      <w:r w:rsidRPr="0036361C">
        <w:rPr>
          <w:rFonts w:ascii="Trebuchet MS" w:eastAsia="Times New Roman" w:hAnsi="Trebuchet MS" w:cs="Times New Roman"/>
        </w:rPr>
        <w:tab/>
      </w:r>
      <w:r w:rsidRPr="0036361C">
        <w:rPr>
          <w:rFonts w:ascii="Trebuchet MS" w:eastAsia="Times New Roman" w:hAnsi="Trebuchet MS" w:cs="Times New Roman"/>
        </w:rPr>
        <w:tab/>
      </w:r>
      <w:r w:rsidRPr="0036361C">
        <w:rPr>
          <w:rFonts w:ascii="Trebuchet MS" w:eastAsia="Times New Roman" w:hAnsi="Trebuchet MS" w:cs="Times New Roman"/>
          <w:szCs w:val="30"/>
        </w:rPr>
        <w:t>d. Ca _________________</w:t>
      </w:r>
    </w:p>
    <w:p w:rsidR="0036361C" w:rsidRPr="0036361C" w:rsidRDefault="0036361C" w:rsidP="0036361C">
      <w:pPr>
        <w:spacing w:line="240" w:lineRule="auto"/>
        <w:rPr>
          <w:rFonts w:ascii="Trebuchet MS" w:eastAsia="Times New Roman" w:hAnsi="Trebuchet MS" w:cs="Times New Roman"/>
          <w:szCs w:val="27"/>
        </w:rPr>
      </w:pPr>
    </w:p>
    <w:p w:rsidR="0036361C" w:rsidRPr="0036361C" w:rsidRDefault="0036361C" w:rsidP="0036361C">
      <w:pPr>
        <w:numPr>
          <w:ilvl w:val="0"/>
          <w:numId w:val="11"/>
        </w:numPr>
        <w:spacing w:beforeLines="1" w:afterLines="1" w:line="240" w:lineRule="auto"/>
        <w:textAlignment w:val="baseline"/>
        <w:rPr>
          <w:rFonts w:ascii="Trebuchet MS" w:eastAsia="Times New Roman" w:hAnsi="Trebuchet MS" w:cs="Times New Roman"/>
          <w:szCs w:val="26"/>
        </w:rPr>
      </w:pPr>
      <w:r w:rsidRPr="0036361C">
        <w:rPr>
          <w:rFonts w:ascii="Trebuchet MS" w:eastAsia="Times New Roman" w:hAnsi="Trebuchet MS" w:cs="Times New Roman"/>
          <w:szCs w:val="30"/>
        </w:rPr>
        <w:t>What group of elements are the most unreactive? Why?</w:t>
      </w:r>
    </w:p>
    <w:p w:rsidR="0036361C" w:rsidRPr="0036361C" w:rsidRDefault="0036361C" w:rsidP="0036361C">
      <w:pPr>
        <w:numPr>
          <w:ilvl w:val="0"/>
          <w:numId w:val="11"/>
        </w:numPr>
        <w:spacing w:beforeLines="1" w:afterLines="1" w:line="240" w:lineRule="auto"/>
        <w:textAlignment w:val="baseline"/>
        <w:rPr>
          <w:rFonts w:ascii="Trebuchet MS" w:eastAsia="Times New Roman" w:hAnsi="Trebuchet MS" w:cs="Times New Roman"/>
          <w:szCs w:val="26"/>
        </w:rPr>
      </w:pPr>
      <w:r w:rsidRPr="0036361C">
        <w:rPr>
          <w:rFonts w:ascii="Trebuchet MS" w:eastAsia="Times New Roman" w:hAnsi="Trebuchet MS" w:cs="Times New Roman"/>
          <w:szCs w:val="30"/>
        </w:rPr>
        <w:t>What properties do the halogens have in common?</w:t>
      </w:r>
    </w:p>
    <w:p w:rsidR="0036361C" w:rsidRPr="0036361C" w:rsidRDefault="0036361C" w:rsidP="0036361C">
      <w:pPr>
        <w:spacing w:beforeLines="1" w:afterLines="1" w:line="240" w:lineRule="auto"/>
        <w:ind w:left="600"/>
        <w:textAlignment w:val="baseline"/>
        <w:rPr>
          <w:rFonts w:ascii="Trebuchet MS" w:eastAsia="Times New Roman" w:hAnsi="Trebuchet MS" w:cs="Times New Roman"/>
          <w:szCs w:val="26"/>
        </w:rPr>
      </w:pPr>
    </w:p>
    <w:p w:rsidR="0036361C" w:rsidRPr="0036361C" w:rsidRDefault="0036361C" w:rsidP="0036361C">
      <w:pPr>
        <w:spacing w:line="240" w:lineRule="auto"/>
        <w:rPr>
          <w:rFonts w:ascii="Trebuchet MS" w:eastAsia="Times New Roman" w:hAnsi="Trebuchet MS" w:cs="Times New Roman"/>
          <w:b/>
          <w:color w:val="auto"/>
          <w:szCs w:val="20"/>
        </w:rPr>
      </w:pPr>
      <w:r w:rsidRPr="0036361C">
        <w:rPr>
          <w:rFonts w:ascii="Trebuchet MS" w:eastAsia="Times New Roman" w:hAnsi="Trebuchet MS" w:cs="Times New Roman"/>
          <w:color w:val="auto"/>
          <w:szCs w:val="20"/>
        </w:rPr>
        <w:t xml:space="preserve">4.  Give three examples of elements in each family </w:t>
      </w:r>
      <w:r w:rsidRPr="0036361C">
        <w:rPr>
          <w:rFonts w:ascii="Trebuchet MS" w:eastAsia="Times New Roman" w:hAnsi="Trebuchet MS" w:cs="Times New Roman"/>
          <w:b/>
          <w:color w:val="auto"/>
          <w:szCs w:val="20"/>
        </w:rPr>
        <w:t>(5 points)</w:t>
      </w:r>
    </w:p>
    <w:p w:rsidR="0036361C" w:rsidRPr="0036361C" w:rsidRDefault="0036361C" w:rsidP="0036361C">
      <w:pPr>
        <w:spacing w:line="240" w:lineRule="auto"/>
        <w:rPr>
          <w:rFonts w:ascii="Trebuchet MS" w:eastAsia="Times New Roman" w:hAnsi="Trebuchet MS" w:cs="Times New Roman"/>
          <w:b/>
          <w:color w:val="auto"/>
          <w:szCs w:val="20"/>
        </w:rPr>
      </w:pPr>
    </w:p>
    <w:p w:rsidR="0036361C" w:rsidRPr="0036361C" w:rsidRDefault="0036361C" w:rsidP="0036361C">
      <w:pPr>
        <w:spacing w:line="240" w:lineRule="auto"/>
        <w:rPr>
          <w:rFonts w:ascii="Trebuchet MS" w:eastAsia="Times New Roman" w:hAnsi="Trebuchet MS" w:cs="Times New Roman"/>
          <w:b/>
          <w:color w:val="auto"/>
          <w:szCs w:val="20"/>
        </w:rPr>
      </w:pPr>
      <w:r w:rsidRPr="0036361C">
        <w:rPr>
          <w:rFonts w:ascii="Trebuchet MS" w:eastAsia="Times New Roman" w:hAnsi="Trebuchet MS" w:cs="Times New Roman"/>
          <w:b/>
          <w:color w:val="auto"/>
          <w:szCs w:val="20"/>
        </w:rPr>
        <w:tab/>
        <w:t>-Alkali Metals</w:t>
      </w:r>
      <w:r w:rsidRPr="0036361C">
        <w:rPr>
          <w:rFonts w:ascii="Trebuchet MS" w:eastAsia="Times New Roman" w:hAnsi="Trebuchet MS" w:cs="Times New Roman"/>
          <w:b/>
          <w:color w:val="auto"/>
          <w:szCs w:val="20"/>
        </w:rPr>
        <w:tab/>
      </w:r>
      <w:r w:rsidRPr="0036361C">
        <w:rPr>
          <w:rFonts w:ascii="Trebuchet MS" w:eastAsia="Times New Roman" w:hAnsi="Trebuchet MS" w:cs="Times New Roman"/>
          <w:b/>
          <w:color w:val="auto"/>
          <w:szCs w:val="20"/>
        </w:rPr>
        <w:tab/>
        <w:t>-Halogens</w:t>
      </w:r>
      <w:r w:rsidRPr="0036361C">
        <w:rPr>
          <w:rFonts w:ascii="Trebuchet MS" w:eastAsia="Times New Roman" w:hAnsi="Trebuchet MS" w:cs="Times New Roman"/>
          <w:b/>
          <w:color w:val="auto"/>
          <w:szCs w:val="20"/>
        </w:rPr>
        <w:tab/>
      </w:r>
      <w:r w:rsidRPr="0036361C">
        <w:rPr>
          <w:rFonts w:ascii="Trebuchet MS" w:eastAsia="Times New Roman" w:hAnsi="Trebuchet MS" w:cs="Times New Roman"/>
          <w:b/>
          <w:color w:val="auto"/>
          <w:szCs w:val="20"/>
        </w:rPr>
        <w:tab/>
      </w:r>
      <w:r w:rsidRPr="0036361C">
        <w:rPr>
          <w:rFonts w:ascii="Trebuchet MS" w:eastAsia="Times New Roman" w:hAnsi="Trebuchet MS" w:cs="Times New Roman"/>
          <w:b/>
          <w:color w:val="auto"/>
          <w:szCs w:val="20"/>
        </w:rPr>
        <w:tab/>
        <w:t>-Transition Metals</w:t>
      </w:r>
    </w:p>
    <w:p w:rsidR="0036361C" w:rsidRPr="0036361C" w:rsidRDefault="0036361C" w:rsidP="0036361C">
      <w:pPr>
        <w:spacing w:line="240" w:lineRule="auto"/>
        <w:rPr>
          <w:rFonts w:ascii="Trebuchet MS" w:eastAsia="Times New Roman" w:hAnsi="Trebuchet MS" w:cs="Times New Roman"/>
          <w:b/>
          <w:color w:val="auto"/>
          <w:szCs w:val="20"/>
        </w:rPr>
      </w:pPr>
      <w:r>
        <w:rPr>
          <w:rFonts w:ascii="Trebuchet MS" w:eastAsia="Times New Roman" w:hAnsi="Trebuchet MS" w:cs="Times New Roman"/>
          <w:b/>
          <w:color w:val="auto"/>
          <w:szCs w:val="20"/>
        </w:rPr>
        <w:tab/>
        <w:t>-Noble Gases</w:t>
      </w:r>
      <w:r>
        <w:rPr>
          <w:rFonts w:ascii="Trebuchet MS" w:eastAsia="Times New Roman" w:hAnsi="Trebuchet MS" w:cs="Times New Roman"/>
          <w:b/>
          <w:color w:val="auto"/>
          <w:szCs w:val="20"/>
        </w:rPr>
        <w:tab/>
      </w:r>
      <w:r>
        <w:rPr>
          <w:rFonts w:ascii="Trebuchet MS" w:eastAsia="Times New Roman" w:hAnsi="Trebuchet MS" w:cs="Times New Roman"/>
          <w:b/>
          <w:color w:val="auto"/>
          <w:szCs w:val="20"/>
        </w:rPr>
        <w:tab/>
      </w:r>
      <w:r w:rsidRPr="0036361C">
        <w:rPr>
          <w:rFonts w:ascii="Trebuchet MS" w:eastAsia="Times New Roman" w:hAnsi="Trebuchet MS" w:cs="Times New Roman"/>
          <w:b/>
          <w:color w:val="auto"/>
          <w:szCs w:val="20"/>
        </w:rPr>
        <w:t>-Alkali Earth Metals</w:t>
      </w:r>
    </w:p>
    <w:p w:rsidR="00D163B2" w:rsidRPr="0036361C" w:rsidRDefault="00D163B2" w:rsidP="0036361C">
      <w:pPr>
        <w:rPr>
          <w:rFonts w:ascii="Trebuchet MS" w:hAnsi="Trebuchet MS"/>
        </w:rPr>
      </w:pPr>
    </w:p>
    <w:p w:rsidR="00C772C0" w:rsidRPr="0036361C" w:rsidRDefault="00D163B2" w:rsidP="00D163B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szCs w:val="24"/>
        </w:rPr>
      </w:pPr>
      <w:r w:rsidRPr="0036361C">
        <w:rPr>
          <w:rFonts w:ascii="Trebuchet MS" w:eastAsia="Droid Serif" w:hAnsi="Trebuchet MS" w:cs="Droid Serif"/>
          <w:bCs/>
          <w:szCs w:val="24"/>
        </w:rPr>
        <w:tab/>
      </w:r>
    </w:p>
    <w:p w:rsidR="0036361C" w:rsidRDefault="0036361C" w:rsidP="00FA3F30">
      <w:pPr>
        <w:rPr>
          <w:rFonts w:ascii="Trebuchet MS" w:eastAsia="Droid Serif" w:hAnsi="Trebuchet MS" w:cs="Droid Serif"/>
          <w:szCs w:val="24"/>
        </w:rPr>
      </w:pPr>
    </w:p>
    <w:p w:rsidR="0036361C" w:rsidRDefault="0036361C" w:rsidP="00FA3F30">
      <w:pPr>
        <w:rPr>
          <w:rFonts w:ascii="Trebuchet MS" w:eastAsia="Droid Serif" w:hAnsi="Trebuchet MS" w:cs="Droid Serif"/>
          <w:szCs w:val="24"/>
        </w:rPr>
      </w:pPr>
    </w:p>
    <w:p w:rsidR="0036361C" w:rsidRDefault="0036361C" w:rsidP="00FA3F30">
      <w:pPr>
        <w:rPr>
          <w:rFonts w:ascii="Trebuchet MS" w:eastAsia="Droid Serif" w:hAnsi="Trebuchet MS" w:cs="Droid Serif"/>
          <w:szCs w:val="24"/>
        </w:rPr>
      </w:pPr>
    </w:p>
    <w:p w:rsidR="0036361C" w:rsidRDefault="0036361C" w:rsidP="00FA3F30">
      <w:pPr>
        <w:rPr>
          <w:rFonts w:ascii="Trebuchet MS" w:eastAsia="Droid Serif" w:hAnsi="Trebuchet MS" w:cs="Droid Serif"/>
          <w:szCs w:val="24"/>
        </w:rPr>
      </w:pPr>
    </w:p>
    <w:p w:rsidR="00FA3F30" w:rsidRPr="0036361C" w:rsidRDefault="0036361C" w:rsidP="00FA3F30">
      <w:pPr>
        <w:rPr>
          <w:rFonts w:ascii="Trebuchet MS" w:hAnsi="Trebuchet MS"/>
        </w:rPr>
      </w:pPr>
      <w:r w:rsidRPr="0036361C">
        <w:rPr>
          <w:rFonts w:ascii="Trebuchet MS" w:eastAsia="Droid Serif" w:hAnsi="Trebuchet MS" w:cs="Droid Serif"/>
          <w:szCs w:val="24"/>
        </w:rPr>
        <w:t>5</w:t>
      </w:r>
      <w:r w:rsidR="00F939D7" w:rsidRPr="0036361C">
        <w:rPr>
          <w:rFonts w:ascii="Trebuchet MS" w:eastAsia="Droid Serif" w:hAnsi="Trebuchet MS" w:cs="Droid Serif"/>
          <w:szCs w:val="24"/>
        </w:rPr>
        <w:t>.</w:t>
      </w:r>
      <w:r w:rsidR="00FA3F30" w:rsidRPr="0036361C">
        <w:rPr>
          <w:rFonts w:ascii="Trebuchet MS" w:hAnsi="Trebuchet MS"/>
          <w:b/>
        </w:rPr>
        <w:t xml:space="preserve"> Ionic Compounds (5 Points): </w:t>
      </w:r>
      <w:r w:rsidR="00FA3F30" w:rsidRPr="0036361C">
        <w:rPr>
          <w:rFonts w:ascii="Trebuchet MS" w:hAnsi="Trebuchet MS"/>
        </w:rPr>
        <w:t xml:space="preserve"> </w:t>
      </w:r>
    </w:p>
    <w:p w:rsidR="00FA3F30" w:rsidRPr="0036361C" w:rsidRDefault="00FA3F30" w:rsidP="00FA3F30">
      <w:pPr>
        <w:ind w:left="90"/>
        <w:rPr>
          <w:rFonts w:ascii="Trebuchet MS" w:hAnsi="Trebuchet MS"/>
        </w:rPr>
      </w:pPr>
      <w:r w:rsidRPr="0036361C">
        <w:rPr>
          <w:rFonts w:ascii="Trebuchet MS" w:hAnsi="Trebuchet MS"/>
        </w:rPr>
        <w:t xml:space="preserve">Part I: Write the formulas for the following </w:t>
      </w:r>
      <w:r w:rsidRPr="0036361C">
        <w:rPr>
          <w:rFonts w:ascii="Trebuchet MS" w:hAnsi="Trebuchet MS"/>
          <w:b/>
        </w:rPr>
        <w:t>ionic</w:t>
      </w:r>
      <w:r w:rsidRPr="0036361C">
        <w:rPr>
          <w:rFonts w:ascii="Trebuchet MS" w:hAnsi="Trebuchet MS"/>
        </w:rPr>
        <w:t xml:space="preserve"> compounds:</w:t>
      </w:r>
    </w:p>
    <w:p w:rsidR="00FA3F30" w:rsidRPr="0036361C" w:rsidRDefault="00FA3F30" w:rsidP="00FA3F30">
      <w:pPr>
        <w:ind w:left="90"/>
        <w:rPr>
          <w:rFonts w:ascii="Trebuchet MS" w:hAnsi="Trebuchet MS"/>
        </w:rPr>
      </w:pPr>
      <w:r w:rsidRPr="0036361C">
        <w:rPr>
          <w:rFonts w:ascii="Trebuchet MS" w:hAnsi="Trebuchet MS"/>
        </w:rPr>
        <w:tab/>
        <w:t xml:space="preserve">a) sodium iodide </w:t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  <w:t xml:space="preserve">b) calcium chloride </w:t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  <w:t>c) potassium sulfide</w:t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br/>
        <w:t xml:space="preserve">Part II: Name the following </w:t>
      </w:r>
      <w:r w:rsidRPr="0036361C">
        <w:rPr>
          <w:rFonts w:ascii="Trebuchet MS" w:hAnsi="Trebuchet MS"/>
          <w:b/>
        </w:rPr>
        <w:t>ionic</w:t>
      </w:r>
      <w:r w:rsidRPr="0036361C">
        <w:rPr>
          <w:rFonts w:ascii="Trebuchet MS" w:hAnsi="Trebuchet MS"/>
        </w:rPr>
        <w:t xml:space="preserve"> compounds:</w:t>
      </w:r>
    </w:p>
    <w:p w:rsidR="00FA3F30" w:rsidRPr="0036361C" w:rsidRDefault="00FA3F30" w:rsidP="00FA3F30">
      <w:pPr>
        <w:ind w:left="90"/>
        <w:rPr>
          <w:rFonts w:ascii="Trebuchet MS" w:hAnsi="Trebuchet MS"/>
          <w:vertAlign w:val="subscript"/>
        </w:rPr>
      </w:pPr>
      <w:r w:rsidRPr="0036361C">
        <w:rPr>
          <w:rFonts w:ascii="Trebuchet MS" w:hAnsi="Trebuchet MS"/>
        </w:rPr>
        <w:tab/>
        <w:t>a) SrS</w:t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  <w:t>b) MgCl</w:t>
      </w:r>
      <w:r w:rsidRPr="0036361C">
        <w:rPr>
          <w:rFonts w:ascii="Trebuchet MS" w:hAnsi="Trebuchet MS"/>
          <w:vertAlign w:val="subscript"/>
        </w:rPr>
        <w:t>2</w:t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  <w:t>c) ZnI</w:t>
      </w:r>
      <w:r w:rsidRPr="0036361C">
        <w:rPr>
          <w:rFonts w:ascii="Trebuchet MS" w:hAnsi="Trebuchet MS"/>
          <w:vertAlign w:val="subscript"/>
        </w:rPr>
        <w:t>2</w:t>
      </w:r>
    </w:p>
    <w:p w:rsidR="00FA3F30" w:rsidRPr="0036361C" w:rsidRDefault="00FA3F30" w:rsidP="00FA3F30">
      <w:pPr>
        <w:ind w:left="90"/>
        <w:rPr>
          <w:rFonts w:ascii="Trebuchet MS" w:hAnsi="Trebuchet MS"/>
        </w:rPr>
      </w:pPr>
    </w:p>
    <w:p w:rsidR="00FA3F30" w:rsidRPr="0036361C" w:rsidRDefault="0036361C" w:rsidP="00FA3F30">
      <w:pPr>
        <w:ind w:left="9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6</w:t>
      </w:r>
      <w:r w:rsidR="00FA3F30" w:rsidRPr="0036361C">
        <w:rPr>
          <w:rFonts w:ascii="Trebuchet MS" w:hAnsi="Trebuchet MS"/>
          <w:b/>
        </w:rPr>
        <w:t xml:space="preserve">. Covalent Compounds (5 points): </w:t>
      </w:r>
    </w:p>
    <w:p w:rsidR="00FA3F30" w:rsidRPr="0036361C" w:rsidRDefault="00FA3F30" w:rsidP="00FA3F30">
      <w:pPr>
        <w:ind w:left="90"/>
        <w:rPr>
          <w:rFonts w:ascii="Trebuchet MS" w:hAnsi="Trebuchet MS"/>
        </w:rPr>
      </w:pPr>
      <w:r w:rsidRPr="0036361C">
        <w:rPr>
          <w:rFonts w:ascii="Trebuchet MS" w:hAnsi="Trebuchet MS"/>
        </w:rPr>
        <w:t xml:space="preserve">Part I: Name the following </w:t>
      </w:r>
      <w:r w:rsidRPr="0036361C">
        <w:rPr>
          <w:rFonts w:ascii="Trebuchet MS" w:hAnsi="Trebuchet MS"/>
          <w:b/>
        </w:rPr>
        <w:t>covalent</w:t>
      </w:r>
      <w:r w:rsidRPr="0036361C">
        <w:rPr>
          <w:rFonts w:ascii="Trebuchet MS" w:hAnsi="Trebuchet MS"/>
        </w:rPr>
        <w:t xml:space="preserve"> compounds:</w:t>
      </w:r>
    </w:p>
    <w:p w:rsidR="00FA3F30" w:rsidRPr="0036361C" w:rsidRDefault="00FA3F30" w:rsidP="00FA3F30">
      <w:pPr>
        <w:ind w:left="90"/>
        <w:rPr>
          <w:rFonts w:ascii="Trebuchet MS" w:hAnsi="Trebuchet MS"/>
          <w:vertAlign w:val="subscript"/>
        </w:rPr>
      </w:pPr>
      <w:r w:rsidRPr="0036361C">
        <w:rPr>
          <w:rFonts w:ascii="Trebuchet MS" w:hAnsi="Trebuchet MS"/>
        </w:rPr>
        <w:tab/>
        <w:t>a) SO</w:t>
      </w:r>
      <w:r w:rsidRPr="0036361C">
        <w:rPr>
          <w:rFonts w:ascii="Trebuchet MS" w:hAnsi="Trebuchet MS"/>
          <w:vertAlign w:val="subscript"/>
        </w:rPr>
        <w:t>3</w:t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  <w:t>b) ICl</w:t>
      </w:r>
      <w:r w:rsidRPr="0036361C">
        <w:rPr>
          <w:rFonts w:ascii="Trebuchet MS" w:hAnsi="Trebuchet MS"/>
          <w:vertAlign w:val="subscript"/>
        </w:rPr>
        <w:t>3</w:t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ab/>
        <w:t>c) PBr</w:t>
      </w:r>
      <w:r w:rsidRPr="0036361C">
        <w:rPr>
          <w:rFonts w:ascii="Trebuchet MS" w:hAnsi="Trebuchet MS"/>
          <w:vertAlign w:val="subscript"/>
        </w:rPr>
        <w:t>5</w:t>
      </w:r>
    </w:p>
    <w:p w:rsidR="00FA3F30" w:rsidRPr="0036361C" w:rsidRDefault="00FA3F30" w:rsidP="00FA3F30">
      <w:pPr>
        <w:rPr>
          <w:rFonts w:ascii="Trebuchet MS" w:hAnsi="Trebuchet MS"/>
        </w:rPr>
      </w:pPr>
    </w:p>
    <w:p w:rsidR="00FA3F30" w:rsidRPr="0036361C" w:rsidRDefault="00FA3F30" w:rsidP="00FA3F30">
      <w:pPr>
        <w:ind w:left="90"/>
        <w:rPr>
          <w:rFonts w:ascii="Trebuchet MS" w:hAnsi="Trebuchet MS"/>
        </w:rPr>
      </w:pPr>
      <w:r w:rsidRPr="0036361C">
        <w:rPr>
          <w:rFonts w:ascii="Trebuchet MS" w:hAnsi="Trebuchet MS"/>
        </w:rPr>
        <w:t xml:space="preserve">Part II: Write the formulas for the following </w:t>
      </w:r>
      <w:r w:rsidRPr="0036361C">
        <w:rPr>
          <w:rFonts w:ascii="Trebuchet MS" w:hAnsi="Trebuchet MS"/>
          <w:b/>
        </w:rPr>
        <w:t>covalent</w:t>
      </w:r>
      <w:r w:rsidRPr="0036361C">
        <w:rPr>
          <w:rFonts w:ascii="Trebuchet MS" w:hAnsi="Trebuchet MS"/>
        </w:rPr>
        <w:t xml:space="preserve"> compounds:</w:t>
      </w:r>
    </w:p>
    <w:p w:rsidR="00FA3F30" w:rsidRPr="0036361C" w:rsidRDefault="00FA3F30" w:rsidP="00FA3F30">
      <w:pPr>
        <w:ind w:left="90"/>
        <w:rPr>
          <w:rFonts w:ascii="Trebuchet MS" w:hAnsi="Trebuchet MS"/>
        </w:rPr>
      </w:pPr>
      <w:r w:rsidRPr="0036361C">
        <w:rPr>
          <w:rFonts w:ascii="Trebuchet MS" w:hAnsi="Trebuchet MS"/>
        </w:rPr>
        <w:tab/>
        <w:t>a) carbon tetraiodi</w:t>
      </w:r>
      <w:r w:rsidR="00C07F12">
        <w:rPr>
          <w:rFonts w:ascii="Trebuchet MS" w:hAnsi="Trebuchet MS"/>
        </w:rPr>
        <w:t>de</w:t>
      </w:r>
      <w:r w:rsidR="00C07F12">
        <w:rPr>
          <w:rFonts w:ascii="Trebuchet MS" w:hAnsi="Trebuchet MS"/>
        </w:rPr>
        <w:tab/>
      </w:r>
      <w:r w:rsidR="00C07F12">
        <w:rPr>
          <w:rFonts w:ascii="Trebuchet MS" w:hAnsi="Trebuchet MS"/>
        </w:rPr>
        <w:tab/>
      </w:r>
      <w:r w:rsidR="00C07F12">
        <w:rPr>
          <w:rFonts w:ascii="Trebuchet MS" w:hAnsi="Trebuchet MS"/>
        </w:rPr>
        <w:tab/>
        <w:t>b) phosphorus trichloride</w:t>
      </w:r>
      <w:r w:rsidR="00C07F12">
        <w:rPr>
          <w:rFonts w:ascii="Trebuchet MS" w:hAnsi="Trebuchet MS"/>
        </w:rPr>
        <w:tab/>
      </w:r>
      <w:r w:rsidRPr="0036361C">
        <w:rPr>
          <w:rFonts w:ascii="Trebuchet MS" w:hAnsi="Trebuchet MS"/>
        </w:rPr>
        <w:t>c) dinitrogen trioxide</w:t>
      </w:r>
    </w:p>
    <w:p w:rsidR="00A81F5A" w:rsidRPr="0036361C" w:rsidRDefault="00A81F5A" w:rsidP="00A81F5A">
      <w:pPr>
        <w:spacing w:line="240" w:lineRule="auto"/>
        <w:rPr>
          <w:rFonts w:ascii="Trebuchet MS" w:hAnsi="Trebuchet MS"/>
        </w:rPr>
      </w:pPr>
    </w:p>
    <w:p w:rsidR="00FA3F30" w:rsidRPr="0036361C" w:rsidRDefault="00FA3F30" w:rsidP="00FA3F30">
      <w:pPr>
        <w:ind w:left="90"/>
        <w:rPr>
          <w:rFonts w:ascii="Trebuchet MS" w:hAnsi="Trebuchet MS"/>
          <w:b/>
        </w:rPr>
      </w:pPr>
    </w:p>
    <w:p w:rsidR="00C772C0" w:rsidRPr="0036361C" w:rsidRDefault="00C772C0" w:rsidP="00FA3F30">
      <w:pPr>
        <w:spacing w:line="240" w:lineRule="auto"/>
        <w:ind w:left="360"/>
        <w:rPr>
          <w:rFonts w:ascii="Trebuchet MS" w:hAnsi="Trebuchet MS"/>
        </w:rPr>
      </w:pPr>
    </w:p>
    <w:sectPr w:rsidR="00C772C0" w:rsidRPr="0036361C" w:rsidSect="000F1D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roid Seri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192"/>
    <w:multiLevelType w:val="hybridMultilevel"/>
    <w:tmpl w:val="859A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40B8"/>
    <w:multiLevelType w:val="hybridMultilevel"/>
    <w:tmpl w:val="755CEAAA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15969"/>
    <w:multiLevelType w:val="hybridMultilevel"/>
    <w:tmpl w:val="1442AA20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2309B"/>
    <w:multiLevelType w:val="hybridMultilevel"/>
    <w:tmpl w:val="8BA6C7A6"/>
    <w:lvl w:ilvl="0" w:tplc="3ABEF2A0">
      <w:start w:val="1"/>
      <w:numFmt w:val="decimal"/>
      <w:lvlText w:val="%1."/>
      <w:lvlJc w:val="left"/>
      <w:pPr>
        <w:ind w:left="960" w:hanging="360"/>
      </w:pPr>
      <w:rPr>
        <w:rFonts w:ascii="Trebuchet MS" w:hAnsi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BEA4F07"/>
    <w:multiLevelType w:val="hybridMultilevel"/>
    <w:tmpl w:val="58949530"/>
    <w:lvl w:ilvl="0" w:tplc="00110409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906FD"/>
    <w:multiLevelType w:val="hybridMultilevel"/>
    <w:tmpl w:val="40DE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533F2"/>
    <w:multiLevelType w:val="hybridMultilevel"/>
    <w:tmpl w:val="46FA5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8F3B3F"/>
    <w:multiLevelType w:val="hybridMultilevel"/>
    <w:tmpl w:val="3998FFDA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E4583"/>
    <w:multiLevelType w:val="hybridMultilevel"/>
    <w:tmpl w:val="05362EB2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FB6711"/>
    <w:multiLevelType w:val="hybridMultilevel"/>
    <w:tmpl w:val="FB30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434A9"/>
    <w:multiLevelType w:val="hybridMultilevel"/>
    <w:tmpl w:val="7E201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D64"/>
    <w:rsid w:val="000A3609"/>
    <w:rsid w:val="000C039B"/>
    <w:rsid w:val="000F1D64"/>
    <w:rsid w:val="001105DD"/>
    <w:rsid w:val="00115C38"/>
    <w:rsid w:val="00134D48"/>
    <w:rsid w:val="0017216F"/>
    <w:rsid w:val="0026422E"/>
    <w:rsid w:val="00284ACD"/>
    <w:rsid w:val="002E147F"/>
    <w:rsid w:val="002F2B6A"/>
    <w:rsid w:val="0036361C"/>
    <w:rsid w:val="00373974"/>
    <w:rsid w:val="003901ED"/>
    <w:rsid w:val="003D1713"/>
    <w:rsid w:val="004116E3"/>
    <w:rsid w:val="00445505"/>
    <w:rsid w:val="004976BC"/>
    <w:rsid w:val="004B11C2"/>
    <w:rsid w:val="004C3591"/>
    <w:rsid w:val="004E1818"/>
    <w:rsid w:val="004F7F14"/>
    <w:rsid w:val="006322EF"/>
    <w:rsid w:val="006668DF"/>
    <w:rsid w:val="006A2CEC"/>
    <w:rsid w:val="006D5711"/>
    <w:rsid w:val="007057A7"/>
    <w:rsid w:val="00751F1D"/>
    <w:rsid w:val="007D34E0"/>
    <w:rsid w:val="00844A14"/>
    <w:rsid w:val="00895276"/>
    <w:rsid w:val="008D30BE"/>
    <w:rsid w:val="009024E9"/>
    <w:rsid w:val="00903EE0"/>
    <w:rsid w:val="009140CB"/>
    <w:rsid w:val="00917FE0"/>
    <w:rsid w:val="00965968"/>
    <w:rsid w:val="009F79A9"/>
    <w:rsid w:val="00A81F5A"/>
    <w:rsid w:val="00AA7428"/>
    <w:rsid w:val="00B56BA4"/>
    <w:rsid w:val="00B9771E"/>
    <w:rsid w:val="00BB2256"/>
    <w:rsid w:val="00BE32E6"/>
    <w:rsid w:val="00C07F12"/>
    <w:rsid w:val="00C15852"/>
    <w:rsid w:val="00C25FDF"/>
    <w:rsid w:val="00C772C0"/>
    <w:rsid w:val="00CB47DB"/>
    <w:rsid w:val="00CF6D99"/>
    <w:rsid w:val="00D163B2"/>
    <w:rsid w:val="00D600E5"/>
    <w:rsid w:val="00D64525"/>
    <w:rsid w:val="00D7102D"/>
    <w:rsid w:val="00EE70B6"/>
    <w:rsid w:val="00EF5F14"/>
    <w:rsid w:val="00F13AA3"/>
    <w:rsid w:val="00F61D59"/>
    <w:rsid w:val="00F701A2"/>
    <w:rsid w:val="00F939D7"/>
    <w:rsid w:val="00FA3F30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1D6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9140CB"/>
  </w:style>
  <w:style w:type="paragraph" w:styleId="NormalWeb">
    <w:name w:val="Normal (Web)"/>
    <w:basedOn w:val="Normal"/>
    <w:uiPriority w:val="99"/>
    <w:rsid w:val="00373974"/>
    <w:pPr>
      <w:spacing w:beforeLines="1" w:afterLines="1" w:line="240" w:lineRule="auto"/>
    </w:pPr>
    <w:rPr>
      <w:rFonts w:ascii="Times" w:eastAsia="Times New Roman" w:hAnsi="Times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1574</Characters>
  <Application>Microsoft Macintosh Word</Application>
  <DocSecurity>0</DocSecurity>
  <Lines>87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3</cp:revision>
  <dcterms:created xsi:type="dcterms:W3CDTF">2014-10-06T13:19:00Z</dcterms:created>
  <dcterms:modified xsi:type="dcterms:W3CDTF">2014-10-06T13:19:00Z</dcterms:modified>
</cp:coreProperties>
</file>